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14" w:rsidRDefault="002D2DB7">
      <w:pP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noProof/>
          <w:lang w:val="pl-PL" w:eastAsia="pl-PL"/>
        </w:rPr>
        <w:drawing>
          <wp:anchor distT="57150" distB="57150" distL="57150" distR="57150" simplePos="0" relativeHeight="25165670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57150</wp:posOffset>
            </wp:positionV>
            <wp:extent cx="996315" cy="1048385"/>
            <wp:effectExtent l="0" t="0" r="0" b="0"/>
            <wp:wrapSquare wrapText="bothSides"/>
            <wp:docPr id="1073741830" name="image1.png" descr="troskliwe-misie-logo-(RGB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png" descr="troskliwe-misie-logo-(RGB).png"/>
                    <pic:cNvPicPr preferRelativeResize="0"/>
                  </pic:nvPicPr>
                  <pic:blipFill>
                    <a:blip r:embed="rId9"/>
                    <a:srcRect l="10770" t="9846" r="9180"/>
                    <a:stretch>
                      <a:fillRect/>
                    </a:stretch>
                  </pic:blipFill>
                  <pic:spPr>
                    <a:xfrm>
                      <a:off x="0" y="0"/>
                      <a:ext cx="996097" cy="1048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014" w:rsidRDefault="000D0014">
      <w:pP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0D0014" w:rsidRDefault="002D2DB7">
      <w:pPr>
        <w:jc w:val="center"/>
        <w:rPr>
          <w:b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KARTA ZAPISU DZIECKA DO </w:t>
      </w:r>
      <w:r>
        <w:rPr>
          <w:rFonts w:ascii="Arimo" w:eastAsia="Arimo" w:hAnsi="Arimo" w:cs="Arimo"/>
          <w:color w:val="000000"/>
          <w:sz w:val="30"/>
          <w:szCs w:val="30"/>
        </w:rPr>
        <w:br/>
      </w:r>
      <w:r>
        <w:rPr>
          <w:rFonts w:ascii="Arimo" w:eastAsia="Arimo" w:hAnsi="Arimo" w:cs="Arimo"/>
          <w:color w:val="000000"/>
          <w:sz w:val="30"/>
          <w:szCs w:val="30"/>
          <w:lang w:val="pl-PL"/>
        </w:rPr>
        <w:t>ŻŁ</w:t>
      </w:r>
      <w:r>
        <w:rPr>
          <w:rFonts w:ascii="Arimo" w:eastAsia="Arimo" w:hAnsi="Arimo" w:cs="Arimo"/>
          <w:color w:val="000000"/>
          <w:sz w:val="30"/>
          <w:szCs w:val="30"/>
          <w:lang w:val="pl-PL"/>
        </w:rPr>
        <w:t xml:space="preserve">OBEK  WESOŁE MISIE 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br/>
        <w:t>UMOWA NR ……..</w:t>
      </w:r>
    </w:p>
    <w:p w:rsidR="000D0014" w:rsidRDefault="000D0014">
      <w:pPr>
        <w:spacing w:line="360" w:lineRule="auto"/>
        <w:rPr>
          <w:b/>
          <w:u w:val="single"/>
        </w:rPr>
      </w:pPr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I.DANE DZIECKA</w:t>
      </w:r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Imię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nazwisko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842151">
        <w:rPr>
          <w:rFonts w:ascii="Times New Roman" w:eastAsia="Times New Roman" w:hAnsi="Times New Roman" w:cs="Times New Roman"/>
          <w:color w:val="000000"/>
        </w:rPr>
        <w:t xml:space="preserve">   </w:t>
      </w:r>
      <w:proofErr w:type="spellStart"/>
      <w:r w:rsidR="00842151" w:rsidRPr="00FC01F1">
        <w:rPr>
          <w:rFonts w:ascii="Times New Roman" w:eastAsia="Times New Roman" w:hAnsi="Times New Roman" w:cs="Times New Roman"/>
          <w:b/>
          <w:color w:val="000000"/>
        </w:rPr>
        <w:t>Wojciech</w:t>
      </w:r>
      <w:proofErr w:type="spellEnd"/>
      <w:r w:rsidR="00842151" w:rsidRPr="00FC01F1">
        <w:rPr>
          <w:rFonts w:ascii="Times New Roman" w:eastAsia="Times New Roman" w:hAnsi="Times New Roman" w:cs="Times New Roman"/>
          <w:b/>
          <w:color w:val="000000"/>
        </w:rPr>
        <w:t xml:space="preserve"> Piotr </w:t>
      </w:r>
      <w:proofErr w:type="spellStart"/>
      <w:r w:rsidR="00842151" w:rsidRPr="00FC01F1">
        <w:rPr>
          <w:rFonts w:ascii="Times New Roman" w:eastAsia="Times New Roman" w:hAnsi="Times New Roman" w:cs="Times New Roman"/>
          <w:b/>
          <w:color w:val="000000"/>
        </w:rPr>
        <w:t>Klimek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miejsce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urodzenia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842151">
        <w:rPr>
          <w:rFonts w:ascii="Times New Roman" w:eastAsia="Times New Roman" w:hAnsi="Times New Roman" w:cs="Times New Roman"/>
          <w:color w:val="000000"/>
        </w:rPr>
        <w:t xml:space="preserve"> 17.09.2021 r. </w:t>
      </w:r>
      <w:proofErr w:type="spellStart"/>
      <w:r w:rsidR="00842151">
        <w:rPr>
          <w:rFonts w:ascii="Times New Roman" w:eastAsia="Times New Roman" w:hAnsi="Times New Roman" w:cs="Times New Roman"/>
          <w:color w:val="000000"/>
        </w:rPr>
        <w:t>Proszowice</w:t>
      </w:r>
      <w:proofErr w:type="spellEnd"/>
    </w:p>
    <w:p w:rsidR="000D0014" w:rsidRPr="00FC01F1" w:rsidRDefault="002D2DB7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PESEL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dziecka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842151" w:rsidRPr="00FC01F1">
        <w:rPr>
          <w:rFonts w:ascii="Times New Roman" w:eastAsia="Times New Roman" w:hAnsi="Times New Roman" w:cs="Times New Roman"/>
          <w:b/>
          <w:color w:val="000000"/>
        </w:rPr>
        <w:t>21291704590</w:t>
      </w:r>
    </w:p>
    <w:p w:rsidR="000D0014" w:rsidRPr="00FC01F1" w:rsidRDefault="00842151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Adres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zamieszkania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FC01F1">
        <w:rPr>
          <w:rFonts w:ascii="Times New Roman" w:eastAsia="Times New Roman" w:hAnsi="Times New Roman" w:cs="Times New Roman"/>
          <w:b/>
          <w:color w:val="000000"/>
        </w:rPr>
        <w:t>Słomniki</w:t>
      </w:r>
      <w:proofErr w:type="spellEnd"/>
      <w:r w:rsidRPr="00FC01F1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FC01F1">
        <w:rPr>
          <w:rFonts w:ascii="Times New Roman" w:eastAsia="Times New Roman" w:hAnsi="Times New Roman" w:cs="Times New Roman"/>
          <w:b/>
          <w:color w:val="000000"/>
        </w:rPr>
        <w:t>ul</w:t>
      </w:r>
      <w:proofErr w:type="spellEnd"/>
      <w:r w:rsidRPr="00FC01F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FC01F1">
        <w:rPr>
          <w:rFonts w:ascii="Times New Roman" w:eastAsia="Times New Roman" w:hAnsi="Times New Roman" w:cs="Times New Roman"/>
          <w:b/>
          <w:color w:val="000000"/>
        </w:rPr>
        <w:t>Żeromskeigo</w:t>
      </w:r>
      <w:proofErr w:type="spellEnd"/>
      <w:r w:rsidRPr="00FC01F1">
        <w:rPr>
          <w:rFonts w:ascii="Times New Roman" w:eastAsia="Times New Roman" w:hAnsi="Times New Roman" w:cs="Times New Roman"/>
          <w:b/>
          <w:color w:val="000000"/>
        </w:rPr>
        <w:t xml:space="preserve"> 28, 32-090</w:t>
      </w:r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Adres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zameldowania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8421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42151">
        <w:rPr>
          <w:rFonts w:ascii="Times New Roman" w:eastAsia="Times New Roman" w:hAnsi="Times New Roman" w:cs="Times New Roman"/>
          <w:color w:val="000000"/>
        </w:rPr>
        <w:t>j.w</w:t>
      </w:r>
      <w:proofErr w:type="spellEnd"/>
      <w:r w:rsidR="00842151">
        <w:rPr>
          <w:rFonts w:ascii="Times New Roman" w:eastAsia="Times New Roman" w:hAnsi="Times New Roman" w:cs="Times New Roman"/>
          <w:color w:val="000000"/>
        </w:rPr>
        <w:t>.</w:t>
      </w:r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Obywatelstwo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="00842151">
        <w:rPr>
          <w:rFonts w:ascii="Times New Roman" w:eastAsia="Times New Roman" w:hAnsi="Times New Roman" w:cs="Times New Roman"/>
          <w:color w:val="000000"/>
        </w:rPr>
        <w:t>Polskie</w:t>
      </w:r>
      <w:proofErr w:type="spellEnd"/>
    </w:p>
    <w:p w:rsidR="000D0014" w:rsidRPr="00842151" w:rsidRDefault="002D2DB7">
      <w:pPr>
        <w:spacing w:line="36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przyjęcia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dziecka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do</w:t>
      </w:r>
      <w:r>
        <w:rPr>
          <w:rFonts w:ascii="Times New Roman" w:eastAsia="Times New Roman" w:hAnsi="Times New Roman" w:cs="Times New Roman"/>
          <w:color w:val="000000"/>
          <w:lang w:val="pl-PL"/>
        </w:rPr>
        <w:t xml:space="preserve"> ŻŁOBKA</w:t>
      </w:r>
      <w:r>
        <w:rPr>
          <w:rFonts w:ascii="Times New Roman" w:eastAsia="Times New Roman" w:hAnsi="Times New Roman" w:cs="Times New Roman"/>
          <w:color w:val="000000"/>
        </w:rPr>
        <w:t>: ....................................................................</w:t>
      </w:r>
      <w:r>
        <w:rPr>
          <w:rFonts w:ascii="Arimo" w:eastAsia="Arimo" w:hAnsi="Arimo" w:cs="Arimo"/>
          <w:color w:val="00000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</w:rPr>
        <w:t>Czy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dziecko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legitymuje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się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orzeczeniem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niepełnosprawności</w:t>
      </w:r>
      <w:proofErr w:type="spellEnd"/>
      <w:r>
        <w:rPr>
          <w:rFonts w:ascii="Times New Roman" w:eastAsia="Times New Roman" w:hAnsi="Times New Roman" w:cs="Times New Roman"/>
          <w:color w:val="000000"/>
        </w:rPr>
        <w:t>? TAK</w:t>
      </w:r>
      <w:r>
        <w:rPr>
          <w:rFonts w:ascii="Times New Roman" w:eastAsia="Times New Roman" w:hAnsi="Times New Roman" w:cs="Times New Roman"/>
          <w:color w:val="000000"/>
        </w:rPr>
        <w:t>/</w:t>
      </w:r>
      <w:r w:rsidRPr="00842151">
        <w:rPr>
          <w:rFonts w:ascii="Times New Roman" w:eastAsia="Times New Roman" w:hAnsi="Times New Roman" w:cs="Times New Roman"/>
          <w:b/>
          <w:color w:val="000000"/>
          <w:u w:val="single"/>
        </w:rPr>
        <w:t>NIE</w:t>
      </w:r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Jeśli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to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jakim</w:t>
      </w:r>
      <w:proofErr w:type="spellEnd"/>
      <w:r>
        <w:rPr>
          <w:rFonts w:ascii="Times New Roman" w:eastAsia="Times New Roman" w:hAnsi="Times New Roman" w:cs="Times New Roman"/>
          <w:color w:val="000000"/>
        </w:rPr>
        <w:t>? ............................................................................................................</w:t>
      </w:r>
      <w:r>
        <w:rPr>
          <w:rFonts w:ascii="Arimo" w:eastAsia="Arimo" w:hAnsi="Arimo" w:cs="Arimo"/>
          <w:color w:val="000000"/>
        </w:rPr>
        <w:br/>
      </w:r>
      <w:proofErr w:type="spellStart"/>
      <w:r w:rsidR="00842151">
        <w:rPr>
          <w:rFonts w:ascii="Times New Roman" w:eastAsia="Times New Roman" w:hAnsi="Times New Roman" w:cs="Times New Roman"/>
          <w:color w:val="000000"/>
        </w:rPr>
        <w:t>Liczba</w:t>
      </w:r>
      <w:proofErr w:type="spellEnd"/>
      <w:r w:rsidR="008421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42151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="008421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42151">
        <w:rPr>
          <w:rFonts w:ascii="Times New Roman" w:eastAsia="Times New Roman" w:hAnsi="Times New Roman" w:cs="Times New Roman"/>
          <w:color w:val="000000"/>
        </w:rPr>
        <w:t>wiek</w:t>
      </w:r>
      <w:proofErr w:type="spellEnd"/>
      <w:r w:rsidR="008421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42151">
        <w:rPr>
          <w:rFonts w:ascii="Times New Roman" w:eastAsia="Times New Roman" w:hAnsi="Times New Roman" w:cs="Times New Roman"/>
          <w:color w:val="000000"/>
        </w:rPr>
        <w:t>rodzeństwa</w:t>
      </w:r>
      <w:proofErr w:type="spellEnd"/>
      <w:r w:rsidR="00842151">
        <w:rPr>
          <w:rFonts w:ascii="Times New Roman" w:eastAsia="Times New Roman" w:hAnsi="Times New Roman" w:cs="Times New Roman"/>
          <w:color w:val="000000"/>
        </w:rPr>
        <w:t>: 0</w:t>
      </w:r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DANE RODZICÓW / OPIEKUNÓW</w:t>
      </w:r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MATKA/OPIEKUN</w:t>
      </w:r>
    </w:p>
    <w:p w:rsidR="008C77E2" w:rsidRPr="00FC01F1" w:rsidRDefault="002D2DB7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Imię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nazwisko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  <w:r w:rsidR="008C77E2">
        <w:rPr>
          <w:rFonts w:ascii="Times New Roman" w:eastAsia="Times New Roman" w:hAnsi="Times New Roman" w:cs="Times New Roman"/>
          <w:color w:val="000000"/>
        </w:rPr>
        <w:t xml:space="preserve"> </w:t>
      </w:r>
      <w:r w:rsidR="008C77E2" w:rsidRPr="00FC01F1">
        <w:rPr>
          <w:rFonts w:ascii="Times New Roman" w:eastAsia="Times New Roman" w:hAnsi="Times New Roman" w:cs="Times New Roman"/>
          <w:b/>
          <w:color w:val="000000"/>
        </w:rPr>
        <w:t xml:space="preserve">Joanna </w:t>
      </w:r>
      <w:proofErr w:type="spellStart"/>
      <w:r w:rsidR="008C77E2" w:rsidRPr="00FC01F1">
        <w:rPr>
          <w:rFonts w:ascii="Times New Roman" w:eastAsia="Times New Roman" w:hAnsi="Times New Roman" w:cs="Times New Roman"/>
          <w:b/>
          <w:color w:val="000000"/>
        </w:rPr>
        <w:t>Klimek</w:t>
      </w:r>
      <w:proofErr w:type="spellEnd"/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pl-PL"/>
        </w:rPr>
        <w:t>Obywatelstwo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8C77E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C77E2">
        <w:rPr>
          <w:rFonts w:ascii="Times New Roman" w:eastAsia="Times New Roman" w:hAnsi="Times New Roman" w:cs="Times New Roman"/>
          <w:color w:val="000000"/>
        </w:rPr>
        <w:t>Polskie</w:t>
      </w:r>
      <w:proofErr w:type="spellEnd"/>
    </w:p>
    <w:p w:rsidR="000D0014" w:rsidRDefault="002D2DB7">
      <w:pPr>
        <w:spacing w:line="360" w:lineRule="auto"/>
      </w:pPr>
      <w:r>
        <w:t xml:space="preserve">Data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miejsce</w:t>
      </w:r>
      <w:proofErr w:type="spellEnd"/>
      <w:r>
        <w:t xml:space="preserve"> </w:t>
      </w:r>
      <w:proofErr w:type="spellStart"/>
      <w:r w:rsidR="008C77E2">
        <w:t>urodzenia</w:t>
      </w:r>
      <w:proofErr w:type="spellEnd"/>
      <w:r w:rsidR="008C77E2">
        <w:t xml:space="preserve">: 25.05.1989 r. </w:t>
      </w:r>
      <w:proofErr w:type="spellStart"/>
      <w:r w:rsidR="008C77E2">
        <w:t>Kraków</w:t>
      </w:r>
      <w:proofErr w:type="spellEnd"/>
    </w:p>
    <w:p w:rsidR="008C77E2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Seria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</w:t>
      </w:r>
      <w:r w:rsidR="008C77E2">
        <w:rPr>
          <w:rFonts w:ascii="Times New Roman" w:eastAsia="Times New Roman" w:hAnsi="Times New Roman" w:cs="Times New Roman"/>
          <w:color w:val="000000"/>
        </w:rPr>
        <w:t>wodu</w:t>
      </w:r>
      <w:proofErr w:type="spellEnd"/>
      <w:r w:rsidR="008C77E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C77E2">
        <w:rPr>
          <w:rFonts w:ascii="Times New Roman" w:eastAsia="Times New Roman" w:hAnsi="Times New Roman" w:cs="Times New Roman"/>
          <w:color w:val="000000"/>
        </w:rPr>
        <w:t>osobistego</w:t>
      </w:r>
      <w:proofErr w:type="spellEnd"/>
      <w:r w:rsidR="008C77E2">
        <w:rPr>
          <w:rFonts w:ascii="Times New Roman" w:eastAsia="Times New Roman" w:hAnsi="Times New Roman" w:cs="Times New Roman"/>
          <w:color w:val="000000"/>
        </w:rPr>
        <w:t xml:space="preserve">:  </w:t>
      </w:r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PESEL</w:t>
      </w:r>
      <w:r w:rsidR="00FC01F1">
        <w:rPr>
          <w:rFonts w:ascii="Times New Roman" w:eastAsia="Times New Roman" w:hAnsi="Times New Roman" w:cs="Times New Roman"/>
          <w:color w:val="000000"/>
        </w:rPr>
        <w:t>:</w:t>
      </w:r>
      <w:r w:rsidR="008C77E2">
        <w:rPr>
          <w:rFonts w:ascii="Times New Roman" w:eastAsia="Times New Roman" w:hAnsi="Times New Roman" w:cs="Times New Roman"/>
          <w:color w:val="000000"/>
        </w:rPr>
        <w:t xml:space="preserve"> </w:t>
      </w:r>
      <w:r w:rsidR="008C77E2" w:rsidRPr="00FC01F1">
        <w:rPr>
          <w:rFonts w:ascii="Times New Roman" w:eastAsia="Times New Roman" w:hAnsi="Times New Roman" w:cs="Times New Roman"/>
          <w:b/>
          <w:color w:val="000000"/>
        </w:rPr>
        <w:t>89052511625</w:t>
      </w:r>
    </w:p>
    <w:p w:rsidR="000D0014" w:rsidRDefault="008C77E2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Miejsce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zamieszkania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  <w:r w:rsidR="002D2DB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C01F1">
        <w:rPr>
          <w:rFonts w:ascii="Times New Roman" w:eastAsia="Times New Roman" w:hAnsi="Times New Roman" w:cs="Times New Roman"/>
          <w:b/>
          <w:color w:val="000000"/>
        </w:rPr>
        <w:t>S</w:t>
      </w:r>
      <w:r w:rsidRPr="00FC01F1">
        <w:rPr>
          <w:rFonts w:ascii="Times New Roman" w:eastAsia="Times New Roman" w:hAnsi="Times New Roman" w:cs="Times New Roman" w:hint="cs"/>
          <w:b/>
          <w:color w:val="000000"/>
        </w:rPr>
        <w:t>ł</w:t>
      </w:r>
      <w:r w:rsidRPr="00FC01F1">
        <w:rPr>
          <w:rFonts w:ascii="Times New Roman" w:eastAsia="Times New Roman" w:hAnsi="Times New Roman" w:cs="Times New Roman"/>
          <w:b/>
          <w:color w:val="000000"/>
        </w:rPr>
        <w:t>omniki</w:t>
      </w:r>
      <w:proofErr w:type="spellEnd"/>
      <w:r w:rsidRPr="00FC01F1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FC01F1">
        <w:rPr>
          <w:rFonts w:ascii="Times New Roman" w:eastAsia="Times New Roman" w:hAnsi="Times New Roman" w:cs="Times New Roman"/>
          <w:b/>
          <w:color w:val="000000"/>
        </w:rPr>
        <w:t>ul</w:t>
      </w:r>
      <w:proofErr w:type="spellEnd"/>
      <w:r w:rsidRPr="00FC01F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FC01F1">
        <w:rPr>
          <w:rFonts w:ascii="Times New Roman" w:eastAsia="Times New Roman" w:hAnsi="Times New Roman" w:cs="Times New Roman" w:hint="cs"/>
          <w:b/>
          <w:color w:val="000000"/>
        </w:rPr>
        <w:t>Ż</w:t>
      </w:r>
      <w:r w:rsidRPr="00FC01F1">
        <w:rPr>
          <w:rFonts w:ascii="Times New Roman" w:eastAsia="Times New Roman" w:hAnsi="Times New Roman" w:cs="Times New Roman"/>
          <w:b/>
          <w:color w:val="000000"/>
        </w:rPr>
        <w:t>eromskeigo</w:t>
      </w:r>
      <w:proofErr w:type="spellEnd"/>
      <w:r w:rsidRPr="00FC01F1">
        <w:rPr>
          <w:rFonts w:ascii="Times New Roman" w:eastAsia="Times New Roman" w:hAnsi="Times New Roman" w:cs="Times New Roman"/>
          <w:b/>
          <w:color w:val="000000"/>
        </w:rPr>
        <w:t xml:space="preserve"> 28, 32-090</w:t>
      </w:r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Miejsce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pracy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adres</w:t>
      </w:r>
      <w:proofErr w:type="spellEnd"/>
      <w:r>
        <w:rPr>
          <w:rFonts w:ascii="Times New Roman" w:eastAsia="Times New Roman" w:hAnsi="Times New Roman" w:cs="Times New Roman"/>
          <w:color w:val="000000"/>
        </w:rPr>
        <w:t>):</w:t>
      </w:r>
      <w:r w:rsidR="008C77E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C77E2">
        <w:rPr>
          <w:rFonts w:ascii="Times New Roman" w:eastAsia="Times New Roman" w:hAnsi="Times New Roman" w:cs="Times New Roman"/>
          <w:color w:val="000000"/>
        </w:rPr>
        <w:t>Szkoła</w:t>
      </w:r>
      <w:proofErr w:type="spellEnd"/>
      <w:r w:rsidR="008C77E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C77E2">
        <w:rPr>
          <w:rFonts w:ascii="Times New Roman" w:eastAsia="Times New Roman" w:hAnsi="Times New Roman" w:cs="Times New Roman"/>
          <w:color w:val="000000"/>
        </w:rPr>
        <w:t>Podstawowa</w:t>
      </w:r>
      <w:proofErr w:type="spellEnd"/>
      <w:r w:rsidR="008C77E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C77E2">
        <w:rPr>
          <w:rFonts w:ascii="Times New Roman" w:eastAsia="Times New Roman" w:hAnsi="Times New Roman" w:cs="Times New Roman"/>
          <w:color w:val="000000"/>
        </w:rPr>
        <w:t>im</w:t>
      </w:r>
      <w:proofErr w:type="spellEnd"/>
      <w:r w:rsidR="008C77E2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8C77E2">
        <w:rPr>
          <w:rFonts w:ascii="Times New Roman" w:eastAsia="Times New Roman" w:hAnsi="Times New Roman" w:cs="Times New Roman"/>
          <w:color w:val="000000"/>
        </w:rPr>
        <w:t>Kazimierza</w:t>
      </w:r>
      <w:proofErr w:type="spellEnd"/>
      <w:r w:rsidR="008C77E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C77E2">
        <w:rPr>
          <w:rFonts w:ascii="Times New Roman" w:eastAsia="Times New Roman" w:hAnsi="Times New Roman" w:cs="Times New Roman"/>
          <w:color w:val="000000"/>
        </w:rPr>
        <w:t>Wielkiego</w:t>
      </w:r>
      <w:proofErr w:type="spellEnd"/>
      <w:r w:rsidR="008C77E2">
        <w:rPr>
          <w:rFonts w:ascii="Times New Roman" w:eastAsia="Times New Roman" w:hAnsi="Times New Roman" w:cs="Times New Roman"/>
          <w:color w:val="000000"/>
        </w:rPr>
        <w:t xml:space="preserve"> w </w:t>
      </w:r>
      <w:proofErr w:type="spellStart"/>
      <w:r w:rsidR="008C77E2">
        <w:rPr>
          <w:rFonts w:ascii="Times New Roman" w:eastAsia="Times New Roman" w:hAnsi="Times New Roman" w:cs="Times New Roman"/>
          <w:color w:val="000000"/>
        </w:rPr>
        <w:t>Słomnikach</w:t>
      </w:r>
      <w:proofErr w:type="spellEnd"/>
      <w:r w:rsidR="008C77E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C77E2">
        <w:rPr>
          <w:rFonts w:ascii="Times New Roman" w:eastAsia="Times New Roman" w:hAnsi="Times New Roman" w:cs="Times New Roman"/>
          <w:color w:val="000000"/>
        </w:rPr>
        <w:t>ul</w:t>
      </w:r>
      <w:proofErr w:type="spellEnd"/>
      <w:r w:rsidR="008C77E2">
        <w:rPr>
          <w:rFonts w:ascii="Times New Roman" w:eastAsia="Times New Roman" w:hAnsi="Times New Roman" w:cs="Times New Roman"/>
          <w:color w:val="000000"/>
        </w:rPr>
        <w:t xml:space="preserve">. Jana </w:t>
      </w:r>
      <w:proofErr w:type="spellStart"/>
      <w:r w:rsidR="008C77E2">
        <w:rPr>
          <w:rFonts w:ascii="Times New Roman" w:eastAsia="Times New Roman" w:hAnsi="Times New Roman" w:cs="Times New Roman"/>
          <w:color w:val="000000"/>
        </w:rPr>
        <w:t>Pawła</w:t>
      </w:r>
      <w:proofErr w:type="spellEnd"/>
      <w:r w:rsidR="008C77E2">
        <w:rPr>
          <w:rFonts w:ascii="Times New Roman" w:eastAsia="Times New Roman" w:hAnsi="Times New Roman" w:cs="Times New Roman"/>
          <w:color w:val="000000"/>
        </w:rPr>
        <w:t xml:space="preserve"> II 2, 32-090, </w:t>
      </w:r>
      <w:proofErr w:type="spellStart"/>
      <w:r w:rsidR="008C77E2">
        <w:rPr>
          <w:rFonts w:ascii="Times New Roman" w:eastAsia="Times New Roman" w:hAnsi="Times New Roman" w:cs="Times New Roman"/>
          <w:color w:val="000000"/>
        </w:rPr>
        <w:t>Słomniki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D0014" w:rsidRDefault="008C77E2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Tel.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Pr="00FC01F1">
        <w:rPr>
          <w:rFonts w:ascii="Times New Roman" w:eastAsia="Times New Roman" w:hAnsi="Times New Roman" w:cs="Times New Roman"/>
          <w:b/>
          <w:color w:val="000000"/>
        </w:rPr>
        <w:t>600-948-243</w:t>
      </w:r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Adres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e-mail:</w:t>
      </w:r>
      <w:r w:rsidR="008C77E2">
        <w:rPr>
          <w:rFonts w:ascii="Times New Roman" w:eastAsia="Times New Roman" w:hAnsi="Times New Roman" w:cs="Times New Roman"/>
          <w:color w:val="000000"/>
        </w:rPr>
        <w:t xml:space="preserve"> joanadani@poczta.fm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OJCIEC/OPIEKUN</w:t>
      </w:r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Imię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nazwisko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  <w:r w:rsidR="00D26920">
        <w:rPr>
          <w:rFonts w:ascii="Times New Roman" w:eastAsia="Times New Roman" w:hAnsi="Times New Roman" w:cs="Times New Roman"/>
          <w:color w:val="000000"/>
        </w:rPr>
        <w:t xml:space="preserve"> </w:t>
      </w:r>
      <w:r w:rsidR="00D26920" w:rsidRPr="00FC01F1">
        <w:rPr>
          <w:rFonts w:ascii="Times New Roman" w:eastAsia="Times New Roman" w:hAnsi="Times New Roman" w:cs="Times New Roman"/>
          <w:b/>
          <w:color w:val="000000"/>
        </w:rPr>
        <w:t xml:space="preserve">Piotr </w:t>
      </w:r>
      <w:proofErr w:type="spellStart"/>
      <w:r w:rsidR="00D26920" w:rsidRPr="00FC01F1">
        <w:rPr>
          <w:rFonts w:ascii="Times New Roman" w:eastAsia="Times New Roman" w:hAnsi="Times New Roman" w:cs="Times New Roman"/>
          <w:b/>
          <w:color w:val="000000"/>
        </w:rPr>
        <w:t>Klimek</w:t>
      </w:r>
      <w:proofErr w:type="spellEnd"/>
      <w:r w:rsidR="00D26920">
        <w:rPr>
          <w:rFonts w:ascii="Times New Roman" w:eastAsia="Times New Roman" w:hAnsi="Times New Roman" w:cs="Times New Roman"/>
          <w:color w:val="000000"/>
          <w:lang w:val="pl-PL"/>
        </w:rPr>
        <w:t xml:space="preserve"> </w:t>
      </w:r>
      <w:r w:rsidR="00FC01F1">
        <w:rPr>
          <w:rFonts w:ascii="Times New Roman" w:eastAsia="Times New Roman" w:hAnsi="Times New Roman" w:cs="Times New Roman"/>
          <w:color w:val="000000"/>
          <w:lang w:val="pl-PL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lang w:val="pl-PL"/>
        </w:rPr>
        <w:t>Obywatelstwo</w:t>
      </w:r>
      <w:r w:rsidR="008C77E2">
        <w:rPr>
          <w:rFonts w:ascii="Times New Roman" w:eastAsia="Times New Roman" w:hAnsi="Times New Roman" w:cs="Times New Roman"/>
          <w:color w:val="000000"/>
          <w:lang w:val="pl-PL"/>
        </w:rPr>
        <w:t>:</w:t>
      </w:r>
      <w:r w:rsidR="008C77E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C77E2">
        <w:rPr>
          <w:rFonts w:ascii="Times New Roman" w:eastAsia="Times New Roman" w:hAnsi="Times New Roman" w:cs="Times New Roman"/>
          <w:color w:val="000000"/>
        </w:rPr>
        <w:t>Polskie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D0014" w:rsidRDefault="002D2DB7">
      <w:pPr>
        <w:spacing w:line="360" w:lineRule="auto"/>
      </w:pPr>
      <w:r>
        <w:t xml:space="preserve">Data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miejsce</w:t>
      </w:r>
      <w:proofErr w:type="spellEnd"/>
      <w:r>
        <w:t xml:space="preserve"> </w:t>
      </w:r>
      <w:proofErr w:type="spellStart"/>
      <w:r>
        <w:t>urodzenia</w:t>
      </w:r>
      <w:proofErr w:type="spellEnd"/>
      <w:r>
        <w:t>:</w:t>
      </w:r>
      <w:r w:rsidR="00D26920">
        <w:t xml:space="preserve"> 11.04.1984 r. </w:t>
      </w:r>
      <w:proofErr w:type="spellStart"/>
      <w:r w:rsidR="00D26920">
        <w:t>Kraków</w:t>
      </w:r>
      <w:proofErr w:type="spellEnd"/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Seria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dowodu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osobistego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  <w:r w:rsidR="00F856F4">
        <w:rPr>
          <w:rFonts w:ascii="Times New Roman" w:eastAsia="Times New Roman" w:hAnsi="Times New Roman" w:cs="Times New Roman"/>
          <w:color w:val="000000"/>
        </w:rPr>
        <w:t xml:space="preserve">                      </w:t>
      </w:r>
      <w:r w:rsidR="00FC01F1">
        <w:rPr>
          <w:rFonts w:ascii="Times New Roman" w:eastAsia="Times New Roman" w:hAnsi="Times New Roman" w:cs="Times New Roman"/>
          <w:color w:val="000000"/>
        </w:rPr>
        <w:t xml:space="preserve">    </w:t>
      </w:r>
      <w:r w:rsidR="00D2692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PESEL</w:t>
      </w:r>
      <w:r w:rsidR="00D24BB9">
        <w:rPr>
          <w:rFonts w:ascii="Times New Roman" w:eastAsia="Times New Roman" w:hAnsi="Times New Roman" w:cs="Times New Roman"/>
          <w:color w:val="000000"/>
        </w:rPr>
        <w:t xml:space="preserve"> </w:t>
      </w:r>
      <w:r w:rsidR="00D24BB9" w:rsidRPr="00FC01F1">
        <w:rPr>
          <w:rFonts w:ascii="Times New Roman" w:eastAsia="Times New Roman" w:hAnsi="Times New Roman" w:cs="Times New Roman"/>
          <w:b/>
          <w:color w:val="000000"/>
        </w:rPr>
        <w:t>84041108138</w:t>
      </w:r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Miejsce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zamieszkania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25B37" w:rsidRPr="00FC01F1">
        <w:rPr>
          <w:rFonts w:ascii="Times New Roman" w:eastAsia="Times New Roman" w:hAnsi="Times New Roman" w:cs="Times New Roman"/>
          <w:b/>
          <w:color w:val="000000"/>
        </w:rPr>
        <w:t>S</w:t>
      </w:r>
      <w:r w:rsidR="00725B37" w:rsidRPr="00FC01F1">
        <w:rPr>
          <w:rFonts w:ascii="Times New Roman" w:eastAsia="Times New Roman" w:hAnsi="Times New Roman" w:cs="Times New Roman" w:hint="cs"/>
          <w:b/>
          <w:color w:val="000000"/>
        </w:rPr>
        <w:t>ł</w:t>
      </w:r>
      <w:r w:rsidR="00725B37" w:rsidRPr="00FC01F1">
        <w:rPr>
          <w:rFonts w:ascii="Times New Roman" w:eastAsia="Times New Roman" w:hAnsi="Times New Roman" w:cs="Times New Roman"/>
          <w:b/>
          <w:color w:val="000000"/>
        </w:rPr>
        <w:t>omniki</w:t>
      </w:r>
      <w:proofErr w:type="spellEnd"/>
      <w:r w:rsidR="00725B37" w:rsidRPr="00FC01F1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="00725B37" w:rsidRPr="00FC01F1">
        <w:rPr>
          <w:rFonts w:ascii="Times New Roman" w:eastAsia="Times New Roman" w:hAnsi="Times New Roman" w:cs="Times New Roman"/>
          <w:b/>
          <w:color w:val="000000"/>
        </w:rPr>
        <w:t>ul</w:t>
      </w:r>
      <w:proofErr w:type="spellEnd"/>
      <w:r w:rsidR="00725B37" w:rsidRPr="00FC01F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725B37" w:rsidRPr="00FC01F1">
        <w:rPr>
          <w:rFonts w:ascii="Times New Roman" w:eastAsia="Times New Roman" w:hAnsi="Times New Roman" w:cs="Times New Roman" w:hint="cs"/>
          <w:b/>
          <w:color w:val="000000"/>
        </w:rPr>
        <w:t>Ż</w:t>
      </w:r>
      <w:r w:rsidR="00725B37" w:rsidRPr="00FC01F1">
        <w:rPr>
          <w:rFonts w:ascii="Times New Roman" w:eastAsia="Times New Roman" w:hAnsi="Times New Roman" w:cs="Times New Roman"/>
          <w:b/>
          <w:color w:val="000000"/>
        </w:rPr>
        <w:t>eromskeigo</w:t>
      </w:r>
      <w:proofErr w:type="spellEnd"/>
      <w:r w:rsidR="00725B37" w:rsidRPr="00FC01F1">
        <w:rPr>
          <w:rFonts w:ascii="Times New Roman" w:eastAsia="Times New Roman" w:hAnsi="Times New Roman" w:cs="Times New Roman"/>
          <w:b/>
          <w:color w:val="000000"/>
        </w:rPr>
        <w:t xml:space="preserve"> 28, 32-090</w:t>
      </w:r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Miejsce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pracy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adres</w:t>
      </w:r>
      <w:proofErr w:type="spellEnd"/>
      <w:r>
        <w:rPr>
          <w:rFonts w:ascii="Times New Roman" w:eastAsia="Times New Roman" w:hAnsi="Times New Roman" w:cs="Times New Roman"/>
          <w:color w:val="000000"/>
        </w:rPr>
        <w:t>):</w:t>
      </w:r>
      <w:r w:rsidR="00725B3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72DE9" w:rsidRPr="00472DE9">
        <w:rPr>
          <w:rFonts w:ascii="Times New Roman" w:eastAsia="Times New Roman" w:hAnsi="Times New Roman" w:cs="Times New Roman"/>
          <w:color w:val="000000"/>
        </w:rPr>
        <w:t>Marii</w:t>
      </w:r>
      <w:proofErr w:type="spellEnd"/>
      <w:r w:rsidR="00472DE9" w:rsidRPr="00472D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72DE9" w:rsidRPr="00472DE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="00472DE9" w:rsidRPr="00472D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72DE9" w:rsidRPr="00472DE9">
        <w:rPr>
          <w:rFonts w:ascii="Times New Roman" w:eastAsia="Times New Roman" w:hAnsi="Times New Roman" w:cs="Times New Roman"/>
          <w:color w:val="000000"/>
        </w:rPr>
        <w:t>Boles</w:t>
      </w:r>
      <w:r w:rsidR="00472DE9" w:rsidRPr="00472DE9">
        <w:rPr>
          <w:rFonts w:ascii="Times New Roman" w:eastAsia="Times New Roman" w:hAnsi="Times New Roman" w:cs="Times New Roman" w:hint="cs"/>
          <w:color w:val="000000"/>
        </w:rPr>
        <w:t>ł</w:t>
      </w:r>
      <w:r w:rsidR="00472DE9" w:rsidRPr="00472DE9">
        <w:rPr>
          <w:rFonts w:ascii="Times New Roman" w:eastAsia="Times New Roman" w:hAnsi="Times New Roman" w:cs="Times New Roman"/>
          <w:color w:val="000000"/>
        </w:rPr>
        <w:t>awa</w:t>
      </w:r>
      <w:proofErr w:type="spellEnd"/>
      <w:r w:rsidR="00472DE9" w:rsidRPr="00472D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72DE9" w:rsidRPr="00472DE9">
        <w:rPr>
          <w:rFonts w:ascii="Times New Roman" w:eastAsia="Times New Roman" w:hAnsi="Times New Roman" w:cs="Times New Roman"/>
          <w:color w:val="000000"/>
        </w:rPr>
        <w:t>Wys</w:t>
      </w:r>
      <w:r w:rsidR="00472DE9" w:rsidRPr="00472DE9">
        <w:rPr>
          <w:rFonts w:ascii="Times New Roman" w:eastAsia="Times New Roman" w:hAnsi="Times New Roman" w:cs="Times New Roman" w:hint="cs"/>
          <w:color w:val="000000"/>
        </w:rPr>
        <w:t>ł</w:t>
      </w:r>
      <w:r w:rsidR="00472DE9" w:rsidRPr="00472DE9">
        <w:rPr>
          <w:rFonts w:ascii="Times New Roman" w:eastAsia="Times New Roman" w:hAnsi="Times New Roman" w:cs="Times New Roman"/>
          <w:color w:val="000000"/>
        </w:rPr>
        <w:t>ouch</w:t>
      </w:r>
      <w:r w:rsidR="00472DE9" w:rsidRPr="00472DE9">
        <w:rPr>
          <w:rFonts w:ascii="Times New Roman" w:eastAsia="Times New Roman" w:hAnsi="Times New Roman" w:cs="Times New Roman" w:hint="cs"/>
          <w:color w:val="000000"/>
        </w:rPr>
        <w:t>ó</w:t>
      </w:r>
      <w:r w:rsidR="00472DE9" w:rsidRPr="00472DE9">
        <w:rPr>
          <w:rFonts w:ascii="Times New Roman" w:eastAsia="Times New Roman" w:hAnsi="Times New Roman" w:cs="Times New Roman"/>
          <w:color w:val="000000"/>
        </w:rPr>
        <w:t>w</w:t>
      </w:r>
      <w:proofErr w:type="spellEnd"/>
      <w:r w:rsidR="00472DE9" w:rsidRPr="00472DE9">
        <w:rPr>
          <w:rFonts w:ascii="Times New Roman" w:eastAsia="Times New Roman" w:hAnsi="Times New Roman" w:cs="Times New Roman"/>
          <w:color w:val="000000"/>
        </w:rPr>
        <w:t xml:space="preserve"> 48/3a, 30-611 </w:t>
      </w:r>
      <w:proofErr w:type="spellStart"/>
      <w:r w:rsidR="00472DE9" w:rsidRPr="00472DE9">
        <w:rPr>
          <w:rFonts w:ascii="Times New Roman" w:eastAsia="Times New Roman" w:hAnsi="Times New Roman" w:cs="Times New Roman"/>
          <w:color w:val="000000"/>
        </w:rPr>
        <w:t>Krak</w:t>
      </w:r>
      <w:r w:rsidR="00472DE9" w:rsidRPr="00472DE9">
        <w:rPr>
          <w:rFonts w:ascii="Times New Roman" w:eastAsia="Times New Roman" w:hAnsi="Times New Roman" w:cs="Times New Roman" w:hint="cs"/>
          <w:color w:val="000000"/>
        </w:rPr>
        <w:t>ó</w:t>
      </w:r>
      <w:r w:rsidR="00472DE9" w:rsidRPr="00472DE9">
        <w:rPr>
          <w:rFonts w:ascii="Times New Roman" w:eastAsia="Times New Roman" w:hAnsi="Times New Roman" w:cs="Times New Roman"/>
          <w:color w:val="000000"/>
        </w:rPr>
        <w:t>w</w:t>
      </w:r>
      <w:proofErr w:type="spellEnd"/>
    </w:p>
    <w:p w:rsidR="000D0014" w:rsidRDefault="00725B3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Tel.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Pr="00FC01F1">
        <w:rPr>
          <w:rFonts w:ascii="Times New Roman" w:eastAsia="Times New Roman" w:hAnsi="Times New Roman" w:cs="Times New Roman"/>
          <w:b/>
          <w:color w:val="000000"/>
        </w:rPr>
        <w:t>503-664-989</w:t>
      </w:r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Adres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e-mail:</w:t>
      </w:r>
      <w:r w:rsidR="00472DE9">
        <w:rPr>
          <w:rFonts w:ascii="Times New Roman" w:eastAsia="Times New Roman" w:hAnsi="Times New Roman" w:cs="Times New Roman"/>
          <w:color w:val="000000"/>
        </w:rPr>
        <w:t xml:space="preserve"> </w:t>
      </w:r>
      <w:r w:rsidR="00506D24">
        <w:rPr>
          <w:rFonts w:ascii="Times New Roman" w:eastAsia="Times New Roman" w:hAnsi="Times New Roman" w:cs="Times New Roman"/>
          <w:color w:val="000000"/>
        </w:rPr>
        <w:t>piotrklimek@onet.eu</w:t>
      </w:r>
    </w:p>
    <w:p w:rsidR="000D0014" w:rsidRDefault="002D2DB7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III. OSOBY UPOWAŻNIONE DO ODBIORU DZIECKA (OSOBY PEŁNOLETNIE)</w:t>
      </w:r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Imię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nazwisko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7B297C" w:rsidRPr="00FC01F1">
        <w:rPr>
          <w:rFonts w:ascii="Times New Roman" w:eastAsia="Times New Roman" w:hAnsi="Times New Roman" w:cs="Times New Roman"/>
          <w:b/>
          <w:color w:val="000000"/>
        </w:rPr>
        <w:t xml:space="preserve">Jan </w:t>
      </w:r>
      <w:proofErr w:type="spellStart"/>
      <w:r w:rsidR="007B297C" w:rsidRPr="00FC01F1">
        <w:rPr>
          <w:rFonts w:ascii="Times New Roman" w:eastAsia="Times New Roman" w:hAnsi="Times New Roman" w:cs="Times New Roman"/>
          <w:b/>
          <w:color w:val="000000"/>
        </w:rPr>
        <w:t>Szlachta</w:t>
      </w:r>
      <w:proofErr w:type="spellEnd"/>
      <w:r w:rsidR="007B297C">
        <w:rPr>
          <w:rFonts w:ascii="Times New Roman" w:eastAsia="Times New Roman" w:hAnsi="Times New Roman" w:cs="Times New Roman"/>
          <w:color w:val="000000"/>
        </w:rPr>
        <w:t xml:space="preserve"> </w:t>
      </w:r>
      <w:r w:rsidR="003625B7">
        <w:rPr>
          <w:rFonts w:ascii="Times New Roman" w:eastAsia="Times New Roman" w:hAnsi="Times New Roman" w:cs="Times New Roman"/>
          <w:color w:val="000000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Imię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nazwisko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7B297C">
        <w:rPr>
          <w:rFonts w:ascii="Times New Roman" w:eastAsia="Times New Roman" w:hAnsi="Times New Roman" w:cs="Times New Roman"/>
          <w:color w:val="000000"/>
        </w:rPr>
        <w:t xml:space="preserve"> </w:t>
      </w:r>
      <w:r w:rsidR="007B297C" w:rsidRPr="00FC01F1">
        <w:rPr>
          <w:rFonts w:ascii="Times New Roman" w:eastAsia="Times New Roman" w:hAnsi="Times New Roman" w:cs="Times New Roman"/>
          <w:b/>
          <w:color w:val="000000"/>
        </w:rPr>
        <w:t xml:space="preserve">Renata </w:t>
      </w:r>
      <w:proofErr w:type="spellStart"/>
      <w:r w:rsidR="007B297C" w:rsidRPr="00FC01F1">
        <w:rPr>
          <w:rFonts w:ascii="Times New Roman" w:eastAsia="Times New Roman" w:hAnsi="Times New Roman" w:cs="Times New Roman"/>
          <w:b/>
          <w:color w:val="000000"/>
        </w:rPr>
        <w:t>Szlachta</w:t>
      </w:r>
      <w:proofErr w:type="spellEnd"/>
      <w:r w:rsidR="007B297C">
        <w:rPr>
          <w:rFonts w:ascii="Times New Roman" w:eastAsia="Times New Roman" w:hAnsi="Times New Roman" w:cs="Times New Roman"/>
          <w:color w:val="000000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="007B297C">
        <w:rPr>
          <w:rFonts w:ascii="Times New Roman" w:eastAsia="Times New Roman" w:hAnsi="Times New Roman" w:cs="Times New Roman"/>
          <w:color w:val="00000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dowodu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osobistego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625B7">
        <w:rPr>
          <w:rFonts w:ascii="Times New Roman" w:eastAsia="Times New Roman" w:hAnsi="Times New Roman" w:cs="Times New Roman"/>
          <w:color w:val="000000"/>
        </w:rPr>
        <w:t xml:space="preserve">  </w:t>
      </w:r>
      <w:r w:rsidR="00506D24">
        <w:rPr>
          <w:rFonts w:ascii="Times New Roman" w:eastAsia="Times New Roman" w:hAnsi="Times New Roman" w:cs="Times New Roman"/>
          <w:color w:val="000000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dowodu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osobistego</w:t>
      </w:r>
      <w:proofErr w:type="spellEnd"/>
      <w:r w:rsidR="003625B7">
        <w:rPr>
          <w:rFonts w:ascii="Times New Roman" w:eastAsia="Times New Roman" w:hAnsi="Times New Roman" w:cs="Times New Roman"/>
          <w:color w:val="000000"/>
        </w:rPr>
        <w:t xml:space="preserve"> </w:t>
      </w:r>
      <w:r w:rsidR="003625B7">
        <w:rPr>
          <w:rFonts w:ascii="Times New Roman" w:eastAsia="Times New Roman" w:hAnsi="Times New Roman" w:cs="Times New Roman"/>
          <w:color w:val="000000"/>
        </w:rPr>
        <w:tab/>
      </w:r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stopień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pokrewieństwa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625B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625B7" w:rsidRPr="00FC01F1">
        <w:rPr>
          <w:rFonts w:ascii="Times New Roman" w:eastAsia="Times New Roman" w:hAnsi="Times New Roman" w:cs="Times New Roman"/>
          <w:b/>
          <w:color w:val="000000"/>
        </w:rPr>
        <w:t>dziadek</w:t>
      </w:r>
      <w:proofErr w:type="spellEnd"/>
      <w:r w:rsidRPr="00FC01F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3625B7">
        <w:rPr>
          <w:rFonts w:ascii="Times New Roman" w:eastAsia="Times New Roman" w:hAnsi="Times New Roman" w:cs="Times New Roman"/>
          <w:color w:val="000000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stopień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625B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pokrewieństwa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625B7" w:rsidRPr="00FC01F1">
        <w:rPr>
          <w:rFonts w:ascii="Times New Roman" w:eastAsia="Times New Roman" w:hAnsi="Times New Roman" w:cs="Times New Roman"/>
          <w:b/>
          <w:color w:val="000000"/>
        </w:rPr>
        <w:t>babcia</w:t>
      </w:r>
      <w:proofErr w:type="spellEnd"/>
    </w:p>
    <w:p w:rsidR="007B297C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Imię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nazwisko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B297C" w:rsidRPr="00FC01F1">
        <w:rPr>
          <w:rFonts w:ascii="Times New Roman" w:eastAsia="Times New Roman" w:hAnsi="Times New Roman" w:cs="Times New Roman"/>
          <w:b/>
          <w:color w:val="000000"/>
        </w:rPr>
        <w:t>Agnieszka</w:t>
      </w:r>
      <w:proofErr w:type="spellEnd"/>
      <w:r w:rsidR="007B297C" w:rsidRPr="00FC01F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7B297C" w:rsidRPr="00FC01F1">
        <w:rPr>
          <w:rFonts w:ascii="Times New Roman" w:eastAsia="Times New Roman" w:hAnsi="Times New Roman" w:cs="Times New Roman"/>
          <w:b/>
          <w:color w:val="000000"/>
        </w:rPr>
        <w:t>Szlachta</w:t>
      </w:r>
      <w:proofErr w:type="spellEnd"/>
      <w:r w:rsidR="007B297C">
        <w:rPr>
          <w:rFonts w:ascii="Times New Roman" w:eastAsia="Times New Roman" w:hAnsi="Times New Roman" w:cs="Times New Roman"/>
          <w:color w:val="000000"/>
        </w:rPr>
        <w:t xml:space="preserve">  </w:t>
      </w:r>
      <w:r w:rsidR="003625B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Imię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nazwisko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7B297C" w:rsidRPr="00FC01F1">
        <w:rPr>
          <w:rFonts w:ascii="Times New Roman" w:eastAsia="Times New Roman" w:hAnsi="Times New Roman" w:cs="Times New Roman"/>
          <w:b/>
          <w:color w:val="000000"/>
        </w:rPr>
        <w:t xml:space="preserve">Julia </w:t>
      </w:r>
      <w:proofErr w:type="spellStart"/>
      <w:r w:rsidR="007B297C" w:rsidRPr="00FC01F1">
        <w:rPr>
          <w:rFonts w:ascii="Times New Roman" w:eastAsia="Times New Roman" w:hAnsi="Times New Roman" w:cs="Times New Roman"/>
          <w:b/>
          <w:color w:val="000000"/>
        </w:rPr>
        <w:t>Szlachta</w:t>
      </w:r>
      <w:proofErr w:type="spellEnd"/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N</w:t>
      </w:r>
      <w:r w:rsidR="003625B7">
        <w:rPr>
          <w:rFonts w:ascii="Times New Roman" w:eastAsia="Times New Roman" w:hAnsi="Times New Roman" w:cs="Times New Roman"/>
          <w:color w:val="000000"/>
        </w:rPr>
        <w:t>r</w:t>
      </w:r>
      <w:proofErr w:type="spellEnd"/>
      <w:r w:rsidR="003625B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625B7">
        <w:rPr>
          <w:rFonts w:ascii="Times New Roman" w:eastAsia="Times New Roman" w:hAnsi="Times New Roman" w:cs="Times New Roman"/>
          <w:color w:val="000000"/>
        </w:rPr>
        <w:t>dowodu</w:t>
      </w:r>
      <w:proofErr w:type="spellEnd"/>
      <w:r w:rsidR="003625B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625B7">
        <w:rPr>
          <w:rFonts w:ascii="Times New Roman" w:eastAsia="Times New Roman" w:hAnsi="Times New Roman" w:cs="Times New Roman"/>
          <w:color w:val="000000"/>
        </w:rPr>
        <w:t>osobistego</w:t>
      </w:r>
      <w:proofErr w:type="spellEnd"/>
      <w:r w:rsidR="003625B7">
        <w:rPr>
          <w:rFonts w:ascii="Times New Roman" w:eastAsia="Times New Roman" w:hAnsi="Times New Roman" w:cs="Times New Roman"/>
          <w:color w:val="000000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dowodu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osob</w:t>
      </w:r>
      <w:r>
        <w:rPr>
          <w:rFonts w:ascii="Times New Roman" w:eastAsia="Times New Roman" w:hAnsi="Times New Roman" w:cs="Times New Roman"/>
          <w:color w:val="000000"/>
        </w:rPr>
        <w:t>istego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stopień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pokrewieństwa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625B7" w:rsidRPr="00FC01F1">
        <w:rPr>
          <w:rFonts w:ascii="Times New Roman" w:eastAsia="Times New Roman" w:hAnsi="Times New Roman" w:cs="Times New Roman"/>
          <w:b/>
          <w:color w:val="000000"/>
        </w:rPr>
        <w:t>ciocia</w:t>
      </w:r>
      <w:proofErr w:type="spellEnd"/>
      <w:r w:rsidR="003625B7" w:rsidRPr="00FC01F1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3625B7">
        <w:rPr>
          <w:rFonts w:ascii="Times New Roman" w:eastAsia="Times New Roman" w:hAnsi="Times New Roman" w:cs="Times New Roman"/>
          <w:color w:val="000000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stopień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pokrewieństwa</w:t>
      </w:r>
      <w:proofErr w:type="spellEnd"/>
      <w:r w:rsidR="003625B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625B7" w:rsidRPr="00FC01F1">
        <w:rPr>
          <w:rFonts w:ascii="Times New Roman" w:eastAsia="Times New Roman" w:hAnsi="Times New Roman" w:cs="Times New Roman"/>
          <w:b/>
          <w:color w:val="000000"/>
        </w:rPr>
        <w:t>ciocia</w:t>
      </w:r>
      <w:proofErr w:type="spellEnd"/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IV. ZDROWIE I PIELĘGNACJA</w:t>
      </w:r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Czy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Dziecko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często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choruje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? </w:t>
      </w:r>
      <w:proofErr w:type="spellStart"/>
      <w:r w:rsidR="007B297C" w:rsidRPr="00FC01F1">
        <w:rPr>
          <w:rFonts w:ascii="Times New Roman" w:eastAsia="Times New Roman" w:hAnsi="Times New Roman" w:cs="Times New Roman"/>
          <w:b/>
          <w:color w:val="000000"/>
        </w:rPr>
        <w:t>nie</w:t>
      </w:r>
      <w:proofErr w:type="spellEnd"/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Stałe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choroby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Dziecka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(jakie?)</w:t>
      </w:r>
      <w:r w:rsidR="007B29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B297C" w:rsidRPr="00FC01F1">
        <w:rPr>
          <w:rFonts w:ascii="Times New Roman" w:eastAsia="Times New Roman" w:hAnsi="Times New Roman" w:cs="Times New Roman"/>
          <w:b/>
          <w:color w:val="000000"/>
        </w:rPr>
        <w:t>brak</w:t>
      </w:r>
      <w:proofErr w:type="spellEnd"/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Przebyte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choroby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zakaźne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  <w:r w:rsidR="007B29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B297C" w:rsidRPr="00FC01F1">
        <w:rPr>
          <w:rFonts w:ascii="Times New Roman" w:eastAsia="Times New Roman" w:hAnsi="Times New Roman" w:cs="Times New Roman"/>
          <w:b/>
          <w:color w:val="000000"/>
        </w:rPr>
        <w:t>rotawirus</w:t>
      </w:r>
      <w:proofErr w:type="spellEnd"/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Wady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rozwoj</w:t>
      </w:r>
      <w:r>
        <w:rPr>
          <w:rFonts w:ascii="Times New Roman" w:eastAsia="Times New Roman" w:hAnsi="Times New Roman" w:cs="Times New Roman"/>
          <w:color w:val="000000"/>
        </w:rPr>
        <w:t>owe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Dziecka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="007B297C" w:rsidRPr="00FC01F1">
        <w:rPr>
          <w:rFonts w:ascii="Times New Roman" w:eastAsia="Times New Roman" w:hAnsi="Times New Roman" w:cs="Times New Roman"/>
          <w:b/>
          <w:color w:val="000000"/>
        </w:rPr>
        <w:t>spodziectwo</w:t>
      </w:r>
      <w:proofErr w:type="spellEnd"/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Czy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Dziecko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przyjmuje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stałe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? TAK / </w:t>
      </w:r>
      <w:r w:rsidRPr="007B297C">
        <w:rPr>
          <w:rFonts w:ascii="Times New Roman" w:eastAsia="Times New Roman" w:hAnsi="Times New Roman" w:cs="Times New Roman"/>
          <w:b/>
          <w:color w:val="000000"/>
        </w:rPr>
        <w:t>NIE</w:t>
      </w:r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(jakie?).......................................................................................................................................</w:t>
      </w:r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Czy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Dziecko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jest pod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stałą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opieką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specjalisty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? </w:t>
      </w:r>
      <w:r w:rsidRPr="007B297C">
        <w:rPr>
          <w:rFonts w:ascii="Times New Roman" w:eastAsia="Times New Roman" w:hAnsi="Times New Roman" w:cs="Times New Roman"/>
          <w:b/>
          <w:color w:val="000000"/>
        </w:rPr>
        <w:t>TAK</w:t>
      </w:r>
      <w:r>
        <w:rPr>
          <w:rFonts w:ascii="Times New Roman" w:eastAsia="Times New Roman" w:hAnsi="Times New Roman" w:cs="Times New Roman"/>
          <w:color w:val="000000"/>
        </w:rPr>
        <w:t xml:space="preserve"> / NIE </w:t>
      </w:r>
      <w:r>
        <w:rPr>
          <w:rFonts w:ascii="Arimo" w:eastAsia="Arimo" w:hAnsi="Arimo" w:cs="Arimo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jakiego</w:t>
      </w:r>
      <w:proofErr w:type="spellEnd"/>
      <w:r>
        <w:rPr>
          <w:rFonts w:ascii="Times New Roman" w:eastAsia="Times New Roman" w:hAnsi="Times New Roman" w:cs="Times New Roman"/>
          <w:color w:val="000000"/>
        </w:rPr>
        <w:t>?)</w:t>
      </w:r>
      <w:r w:rsidR="007B29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B297C">
        <w:rPr>
          <w:rFonts w:ascii="Times New Roman" w:eastAsia="Times New Roman" w:hAnsi="Times New Roman" w:cs="Times New Roman"/>
          <w:color w:val="000000"/>
        </w:rPr>
        <w:t>urolog</w:t>
      </w:r>
      <w:proofErr w:type="spellEnd"/>
      <w:r w:rsidR="007B297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7B297C">
        <w:rPr>
          <w:rFonts w:ascii="Times New Roman" w:eastAsia="Times New Roman" w:hAnsi="Times New Roman" w:cs="Times New Roman"/>
          <w:color w:val="000000"/>
        </w:rPr>
        <w:t>alergolog</w:t>
      </w:r>
      <w:proofErr w:type="spellEnd"/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Czy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Dziecko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jest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alergikiem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B297C">
        <w:rPr>
          <w:rFonts w:ascii="Times New Roman" w:eastAsia="Times New Roman" w:hAnsi="Times New Roman" w:cs="Times New Roman"/>
          <w:b/>
          <w:color w:val="000000"/>
        </w:rPr>
        <w:t>TAK</w:t>
      </w:r>
      <w:r>
        <w:rPr>
          <w:rFonts w:ascii="Times New Roman" w:eastAsia="Times New Roman" w:hAnsi="Times New Roman" w:cs="Times New Roman"/>
          <w:color w:val="000000"/>
        </w:rPr>
        <w:t xml:space="preserve"> / NIE</w:t>
      </w:r>
      <w:r>
        <w:rPr>
          <w:rFonts w:ascii="Arimo" w:eastAsia="Arimo" w:hAnsi="Arimo" w:cs="Arimo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co?)</w:t>
      </w:r>
      <w:r w:rsidR="007B29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B297C" w:rsidRPr="00FC01F1">
        <w:rPr>
          <w:rFonts w:ascii="Times New Roman" w:eastAsia="Times New Roman" w:hAnsi="Times New Roman" w:cs="Times New Roman"/>
          <w:b/>
          <w:color w:val="000000"/>
        </w:rPr>
        <w:t>białko</w:t>
      </w:r>
      <w:proofErr w:type="spellEnd"/>
      <w:r w:rsidR="007B297C" w:rsidRPr="00FC01F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7B297C" w:rsidRPr="00FC01F1">
        <w:rPr>
          <w:rFonts w:ascii="Times New Roman" w:eastAsia="Times New Roman" w:hAnsi="Times New Roman" w:cs="Times New Roman"/>
          <w:b/>
          <w:color w:val="000000"/>
        </w:rPr>
        <w:t>mleka</w:t>
      </w:r>
      <w:proofErr w:type="spellEnd"/>
      <w:r w:rsidR="007B297C" w:rsidRPr="00FC01F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7B297C" w:rsidRPr="00FC01F1">
        <w:rPr>
          <w:rFonts w:ascii="Times New Roman" w:eastAsia="Times New Roman" w:hAnsi="Times New Roman" w:cs="Times New Roman"/>
          <w:b/>
          <w:color w:val="000000"/>
        </w:rPr>
        <w:t>krowiego</w:t>
      </w:r>
      <w:proofErr w:type="spellEnd"/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Czy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Dziecko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zgłasza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potrzeby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fizjologiczne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?  TAK / </w:t>
      </w:r>
      <w:r w:rsidRPr="007B297C">
        <w:rPr>
          <w:rFonts w:ascii="Times New Roman" w:eastAsia="Times New Roman" w:hAnsi="Times New Roman" w:cs="Times New Roman"/>
          <w:b/>
          <w:color w:val="000000"/>
        </w:rPr>
        <w:t xml:space="preserve">NIE </w:t>
      </w:r>
      <w:r>
        <w:rPr>
          <w:rFonts w:ascii="Times New Roman" w:eastAsia="Times New Roman" w:hAnsi="Times New Roman" w:cs="Times New Roman"/>
          <w:color w:val="000000"/>
        </w:rPr>
        <w:t>/ CZASAMI ZAPOMINA</w:t>
      </w:r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Czy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Dziecko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pieluszki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jednorazowe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?  </w:t>
      </w:r>
      <w:r w:rsidRPr="007B297C">
        <w:rPr>
          <w:rFonts w:ascii="Times New Roman" w:eastAsia="Times New Roman" w:hAnsi="Times New Roman" w:cs="Times New Roman"/>
          <w:b/>
          <w:color w:val="000000"/>
        </w:rPr>
        <w:t>TAK</w:t>
      </w:r>
      <w:r>
        <w:rPr>
          <w:rFonts w:ascii="Times New Roman" w:eastAsia="Times New Roman" w:hAnsi="Times New Roman" w:cs="Times New Roman"/>
          <w:color w:val="000000"/>
        </w:rPr>
        <w:t xml:space="preserve"> / NIE / TYLKO DO SPANIA</w:t>
      </w:r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V. ŻYWIENIE</w:t>
      </w:r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Dziecko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alergię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pokarmową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="007B297C" w:rsidRPr="00FC01F1">
        <w:rPr>
          <w:rFonts w:ascii="Times New Roman" w:eastAsia="Times New Roman" w:hAnsi="Times New Roman" w:cs="Times New Roman"/>
          <w:b/>
          <w:color w:val="000000"/>
        </w:rPr>
        <w:t>mleko</w:t>
      </w:r>
      <w:proofErr w:type="spellEnd"/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Potrawy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których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dziecko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lubi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podawać</w:t>
      </w:r>
      <w:proofErr w:type="spellEnd"/>
      <w:r>
        <w:rPr>
          <w:rFonts w:ascii="Times New Roman" w:eastAsia="Times New Roman" w:hAnsi="Times New Roman" w:cs="Times New Roman"/>
          <w:color w:val="000000"/>
        </w:rPr>
        <w:t>):</w:t>
      </w:r>
    </w:p>
    <w:p w:rsidR="000D0014" w:rsidRPr="00FC01F1" w:rsidRDefault="00FC01F1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</w:t>
      </w:r>
      <w:r w:rsidR="007B297C" w:rsidRPr="00FC01F1">
        <w:rPr>
          <w:rFonts w:ascii="Times New Roman" w:eastAsia="Times New Roman" w:hAnsi="Times New Roman" w:cs="Times New Roman"/>
          <w:b/>
          <w:color w:val="000000"/>
        </w:rPr>
        <w:t>ieso</w:t>
      </w:r>
      <w:bookmarkStart w:id="0" w:name="_GoBack"/>
      <w:bookmarkEnd w:id="0"/>
      <w:proofErr w:type="spellEnd"/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Dziecko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je: CHĘTNIE/ NI</w:t>
      </w:r>
      <w:r>
        <w:rPr>
          <w:rFonts w:ascii="Times New Roman" w:eastAsia="Times New Roman" w:hAnsi="Times New Roman" w:cs="Times New Roman"/>
          <w:color w:val="000000"/>
        </w:rPr>
        <w:t xml:space="preserve">ECHĘTNIE / </w:t>
      </w:r>
      <w:r w:rsidRPr="007B297C">
        <w:rPr>
          <w:rFonts w:ascii="Times New Roman" w:eastAsia="Times New Roman" w:hAnsi="Times New Roman" w:cs="Times New Roman"/>
          <w:b/>
          <w:color w:val="000000"/>
        </w:rPr>
        <w:t>JEST NIEJADKIEM</w:t>
      </w:r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Dziecko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posiłki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SAMODZIELNIE/ Z MAŁĄ POMOCĄ/ </w:t>
      </w:r>
      <w:r w:rsidRPr="007B297C">
        <w:rPr>
          <w:rFonts w:ascii="Times New Roman" w:eastAsia="Times New Roman" w:hAnsi="Times New Roman" w:cs="Times New Roman"/>
          <w:b/>
          <w:color w:val="000000"/>
        </w:rPr>
        <w:t>TRZEBA JE KARMIĆ</w:t>
      </w:r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VI. WYPOCZYNEK DZIECKA</w:t>
      </w:r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Przyzwyczajenia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Dziecka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które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pomagają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zasnąć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0D0014" w:rsidRPr="00FC01F1" w:rsidRDefault="007B297C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FC01F1">
        <w:rPr>
          <w:rFonts w:ascii="Times New Roman" w:eastAsia="Times New Roman" w:hAnsi="Times New Roman" w:cs="Times New Roman"/>
          <w:b/>
          <w:color w:val="000000"/>
        </w:rPr>
        <w:t>Paluszek</w:t>
      </w:r>
      <w:proofErr w:type="spellEnd"/>
      <w:r w:rsidRPr="00FC01F1">
        <w:rPr>
          <w:rFonts w:ascii="Times New Roman" w:eastAsia="Times New Roman" w:hAnsi="Times New Roman" w:cs="Times New Roman"/>
          <w:b/>
          <w:color w:val="000000"/>
        </w:rPr>
        <w:t xml:space="preserve"> w </w:t>
      </w:r>
      <w:proofErr w:type="spellStart"/>
      <w:r w:rsidRPr="00FC01F1">
        <w:rPr>
          <w:rFonts w:ascii="Times New Roman" w:eastAsia="Times New Roman" w:hAnsi="Times New Roman" w:cs="Times New Roman"/>
          <w:b/>
          <w:color w:val="000000"/>
        </w:rPr>
        <w:t>buzi</w:t>
      </w:r>
      <w:proofErr w:type="spellEnd"/>
      <w:r w:rsidRPr="00FC01F1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proofErr w:type="spellStart"/>
      <w:r w:rsidRPr="00FC01F1">
        <w:rPr>
          <w:rFonts w:ascii="Times New Roman" w:eastAsia="Times New Roman" w:hAnsi="Times New Roman" w:cs="Times New Roman"/>
          <w:b/>
          <w:color w:val="000000"/>
        </w:rPr>
        <w:t>pozwalamy</w:t>
      </w:r>
      <w:proofErr w:type="spellEnd"/>
      <w:r w:rsidRPr="00FC01F1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proofErr w:type="spellStart"/>
      <w:r w:rsidRPr="00FC01F1">
        <w:rPr>
          <w:rFonts w:ascii="Times New Roman" w:eastAsia="Times New Roman" w:hAnsi="Times New Roman" w:cs="Times New Roman"/>
          <w:b/>
          <w:color w:val="000000"/>
        </w:rPr>
        <w:t>kołderka</w:t>
      </w:r>
      <w:proofErr w:type="spellEnd"/>
      <w:r w:rsidRPr="00FC01F1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proofErr w:type="spellStart"/>
      <w:r w:rsidRPr="00FC01F1">
        <w:rPr>
          <w:rFonts w:ascii="Times New Roman" w:eastAsia="Times New Roman" w:hAnsi="Times New Roman" w:cs="Times New Roman"/>
          <w:b/>
          <w:color w:val="000000"/>
        </w:rPr>
        <w:t>Nini</w:t>
      </w:r>
      <w:proofErr w:type="spellEnd"/>
      <w:r w:rsidRPr="00FC01F1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0D0014" w:rsidRDefault="002D2DB7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Godziny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drzemki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ciągu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dnia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7B297C" w:rsidRPr="00FC01F1">
        <w:rPr>
          <w:rFonts w:ascii="Times New Roman" w:eastAsia="Times New Roman" w:hAnsi="Times New Roman" w:cs="Times New Roman"/>
          <w:b/>
          <w:color w:val="000000"/>
        </w:rPr>
        <w:t>12-15</w:t>
      </w:r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Najlepsza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metoda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uspokojenie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Dziecka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:rsidR="000D0014" w:rsidRPr="00FC01F1" w:rsidRDefault="007B297C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1" w:name="_heading=h.gjdgxs" w:colFirst="0" w:colLast="0"/>
      <w:bookmarkEnd w:id="1"/>
      <w:proofErr w:type="spellStart"/>
      <w:r w:rsidRPr="00FC01F1">
        <w:rPr>
          <w:rFonts w:ascii="Times New Roman" w:eastAsia="Times New Roman" w:hAnsi="Times New Roman" w:cs="Times New Roman"/>
          <w:b/>
          <w:color w:val="000000"/>
        </w:rPr>
        <w:t>Podanie</w:t>
      </w:r>
      <w:proofErr w:type="spellEnd"/>
      <w:r w:rsidRPr="00FC01F1">
        <w:rPr>
          <w:rFonts w:ascii="Times New Roman" w:eastAsia="Times New Roman" w:hAnsi="Times New Roman" w:cs="Times New Roman"/>
          <w:b/>
          <w:color w:val="000000"/>
        </w:rPr>
        <w:t xml:space="preserve"> mu </w:t>
      </w:r>
      <w:proofErr w:type="spellStart"/>
      <w:r w:rsidRPr="00FC01F1">
        <w:rPr>
          <w:rFonts w:ascii="Times New Roman" w:eastAsia="Times New Roman" w:hAnsi="Times New Roman" w:cs="Times New Roman"/>
          <w:b/>
          <w:color w:val="000000"/>
        </w:rPr>
        <w:t>jego</w:t>
      </w:r>
      <w:proofErr w:type="spellEnd"/>
      <w:r w:rsidRPr="00FC01F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FC01F1">
        <w:rPr>
          <w:rFonts w:ascii="Times New Roman" w:eastAsia="Times New Roman" w:hAnsi="Times New Roman" w:cs="Times New Roman"/>
          <w:b/>
          <w:color w:val="000000"/>
        </w:rPr>
        <w:t>kołderki</w:t>
      </w:r>
      <w:proofErr w:type="spellEnd"/>
      <w:r w:rsidRPr="00FC01F1">
        <w:rPr>
          <w:rFonts w:ascii="Times New Roman" w:eastAsia="Times New Roman" w:hAnsi="Times New Roman" w:cs="Times New Roman"/>
          <w:b/>
          <w:color w:val="000000"/>
        </w:rPr>
        <w:t xml:space="preserve"> “</w:t>
      </w:r>
      <w:proofErr w:type="spellStart"/>
      <w:r w:rsidRPr="00FC01F1">
        <w:rPr>
          <w:rFonts w:ascii="Times New Roman" w:eastAsia="Times New Roman" w:hAnsi="Times New Roman" w:cs="Times New Roman"/>
          <w:b/>
          <w:color w:val="000000"/>
        </w:rPr>
        <w:t>Nini</w:t>
      </w:r>
      <w:proofErr w:type="spellEnd"/>
      <w:r w:rsidRPr="00FC01F1">
        <w:rPr>
          <w:rFonts w:ascii="Times New Roman" w:eastAsia="Times New Roman" w:hAnsi="Times New Roman" w:cs="Times New Roman"/>
          <w:b/>
          <w:color w:val="000000"/>
        </w:rPr>
        <w:t>”</w:t>
      </w:r>
    </w:p>
    <w:p w:rsidR="007B297C" w:rsidRDefault="007B297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bookmarkStart w:id="2" w:name="_heading=h.30j0zll" w:colFirst="0" w:colLast="0"/>
      <w:bookmarkEnd w:id="2"/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lastRenderedPageBreak/>
        <w:t>VII. ZAINTERESOWANIA I ZABAWA</w:t>
      </w:r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Czy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Dziecko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stały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kontakt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innymi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dziećmi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poza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pl-PL"/>
        </w:rPr>
        <w:t>żł</w:t>
      </w:r>
      <w:r>
        <w:rPr>
          <w:rFonts w:ascii="Times New Roman" w:eastAsia="Times New Roman" w:hAnsi="Times New Roman" w:cs="Times New Roman"/>
          <w:color w:val="000000"/>
          <w:lang w:val="pl-PL"/>
        </w:rPr>
        <w:t xml:space="preserve">obkiem </w:t>
      </w:r>
      <w:r>
        <w:rPr>
          <w:rFonts w:ascii="Times New Roman" w:eastAsia="Times New Roman" w:hAnsi="Times New Roman" w:cs="Times New Roman"/>
          <w:color w:val="000000"/>
        </w:rPr>
        <w:t xml:space="preserve">? TAK / </w:t>
      </w:r>
      <w:r w:rsidRPr="007B297C">
        <w:rPr>
          <w:rFonts w:ascii="Times New Roman" w:eastAsia="Times New Roman" w:hAnsi="Times New Roman" w:cs="Times New Roman"/>
          <w:b/>
          <w:color w:val="000000"/>
        </w:rPr>
        <w:t>NIE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Czym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</w:t>
      </w:r>
      <w:r>
        <w:rPr>
          <w:rFonts w:ascii="Times New Roman" w:eastAsia="Times New Roman" w:hAnsi="Times New Roman" w:cs="Times New Roman"/>
          <w:color w:val="000000"/>
        </w:rPr>
        <w:t>ecko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zajmuje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się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chętnie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domu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? W co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najchętniej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się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bawi</w:t>
      </w:r>
      <w:proofErr w:type="spellEnd"/>
      <w:r>
        <w:rPr>
          <w:rFonts w:ascii="Times New Roman" w:eastAsia="Times New Roman" w:hAnsi="Times New Roman" w:cs="Times New Roman"/>
          <w:color w:val="000000"/>
        </w:rPr>
        <w:t>?</w:t>
      </w:r>
    </w:p>
    <w:p w:rsidR="000D0014" w:rsidRPr="00FC01F1" w:rsidRDefault="007B297C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FC01F1">
        <w:rPr>
          <w:rFonts w:ascii="Times New Roman" w:eastAsia="Times New Roman" w:hAnsi="Times New Roman" w:cs="Times New Roman"/>
          <w:b/>
          <w:color w:val="000000"/>
        </w:rPr>
        <w:t>Tak</w:t>
      </w:r>
      <w:proofErr w:type="spellEnd"/>
      <w:r w:rsidRPr="00FC01F1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proofErr w:type="spellStart"/>
      <w:r w:rsidRPr="00FC01F1">
        <w:rPr>
          <w:rFonts w:ascii="Times New Roman" w:eastAsia="Times New Roman" w:hAnsi="Times New Roman" w:cs="Times New Roman"/>
          <w:b/>
          <w:color w:val="000000"/>
        </w:rPr>
        <w:t>Bardzo</w:t>
      </w:r>
      <w:proofErr w:type="spellEnd"/>
      <w:r w:rsidRPr="00FC01F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FC01F1">
        <w:rPr>
          <w:rFonts w:ascii="Times New Roman" w:eastAsia="Times New Roman" w:hAnsi="Times New Roman" w:cs="Times New Roman"/>
          <w:b/>
          <w:color w:val="000000"/>
        </w:rPr>
        <w:t>ładnie</w:t>
      </w:r>
      <w:proofErr w:type="spellEnd"/>
      <w:r w:rsidRPr="00FC01F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FC01F1">
        <w:rPr>
          <w:rFonts w:ascii="Times New Roman" w:eastAsia="Times New Roman" w:hAnsi="Times New Roman" w:cs="Times New Roman"/>
          <w:b/>
          <w:color w:val="000000"/>
        </w:rPr>
        <w:t>bawi</w:t>
      </w:r>
      <w:proofErr w:type="spellEnd"/>
      <w:r w:rsidRPr="00FC01F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FC01F1">
        <w:rPr>
          <w:rFonts w:ascii="Times New Roman" w:eastAsia="Times New Roman" w:hAnsi="Times New Roman" w:cs="Times New Roman"/>
          <w:b/>
          <w:color w:val="000000"/>
        </w:rPr>
        <w:t>się</w:t>
      </w:r>
      <w:proofErr w:type="spellEnd"/>
      <w:r w:rsidRPr="00FC01F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FC01F1">
        <w:rPr>
          <w:rFonts w:ascii="Times New Roman" w:eastAsia="Times New Roman" w:hAnsi="Times New Roman" w:cs="Times New Roman"/>
          <w:b/>
          <w:color w:val="000000"/>
        </w:rPr>
        <w:t>samochodami</w:t>
      </w:r>
      <w:proofErr w:type="spellEnd"/>
      <w:r w:rsidRPr="00FC01F1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proofErr w:type="spellStart"/>
      <w:r w:rsidRPr="00FC01F1">
        <w:rPr>
          <w:rFonts w:ascii="Times New Roman" w:eastAsia="Times New Roman" w:hAnsi="Times New Roman" w:cs="Times New Roman"/>
          <w:b/>
          <w:color w:val="000000"/>
        </w:rPr>
        <w:t>Lubi</w:t>
      </w:r>
      <w:proofErr w:type="spellEnd"/>
      <w:r w:rsidRPr="00FC01F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0C07AF" w:rsidRPr="00FC01F1">
        <w:rPr>
          <w:rFonts w:ascii="Times New Roman" w:eastAsia="Times New Roman" w:hAnsi="Times New Roman" w:cs="Times New Roman"/>
          <w:b/>
          <w:color w:val="000000"/>
        </w:rPr>
        <w:t>gdy</w:t>
      </w:r>
      <w:proofErr w:type="spellEnd"/>
      <w:r w:rsidR="000C07AF" w:rsidRPr="00FC01F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FC01F1">
        <w:rPr>
          <w:rFonts w:ascii="Times New Roman" w:eastAsia="Times New Roman" w:hAnsi="Times New Roman" w:cs="Times New Roman"/>
          <w:b/>
          <w:color w:val="000000"/>
        </w:rPr>
        <w:t>czyta</w:t>
      </w:r>
      <w:proofErr w:type="spellEnd"/>
      <w:r w:rsidR="000C07AF" w:rsidRPr="00FC01F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0C07AF" w:rsidRPr="00FC01F1">
        <w:rPr>
          <w:rFonts w:ascii="Times New Roman" w:eastAsia="Times New Roman" w:hAnsi="Times New Roman" w:cs="Times New Roman"/>
          <w:b/>
          <w:color w:val="000000"/>
        </w:rPr>
        <w:t>się</w:t>
      </w:r>
      <w:proofErr w:type="spellEnd"/>
      <w:r w:rsidR="000C07AF" w:rsidRPr="00FC01F1">
        <w:rPr>
          <w:rFonts w:ascii="Times New Roman" w:eastAsia="Times New Roman" w:hAnsi="Times New Roman" w:cs="Times New Roman"/>
          <w:b/>
          <w:color w:val="000000"/>
        </w:rPr>
        <w:t xml:space="preserve"> mu</w:t>
      </w:r>
      <w:r w:rsidRPr="00FC01F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FC01F1">
        <w:rPr>
          <w:rFonts w:ascii="Times New Roman" w:eastAsia="Times New Roman" w:hAnsi="Times New Roman" w:cs="Times New Roman"/>
          <w:b/>
          <w:color w:val="000000"/>
        </w:rPr>
        <w:t>książki</w:t>
      </w:r>
      <w:proofErr w:type="spellEnd"/>
      <w:r w:rsidRPr="00FC01F1">
        <w:rPr>
          <w:rFonts w:ascii="Times New Roman" w:eastAsia="Times New Roman" w:hAnsi="Times New Roman" w:cs="Times New Roman"/>
          <w:b/>
          <w:color w:val="000000"/>
        </w:rPr>
        <w:t>.</w:t>
      </w:r>
      <w:r w:rsidR="009B040A" w:rsidRPr="00FC01F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9B040A" w:rsidRPr="00FC01F1">
        <w:rPr>
          <w:rFonts w:ascii="Times New Roman" w:eastAsia="Times New Roman" w:hAnsi="Times New Roman" w:cs="Times New Roman"/>
          <w:b/>
          <w:color w:val="000000"/>
        </w:rPr>
        <w:t>Uwielbia</w:t>
      </w:r>
      <w:proofErr w:type="spellEnd"/>
      <w:r w:rsidR="009B040A" w:rsidRPr="00FC01F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9B040A" w:rsidRPr="00FC01F1">
        <w:rPr>
          <w:rFonts w:ascii="Times New Roman" w:eastAsia="Times New Roman" w:hAnsi="Times New Roman" w:cs="Times New Roman"/>
          <w:b/>
          <w:color w:val="000000"/>
        </w:rPr>
        <w:t>huśtanie</w:t>
      </w:r>
      <w:proofErr w:type="spellEnd"/>
      <w:r w:rsidR="009B040A" w:rsidRPr="00FC01F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9B040A" w:rsidRPr="00FC01F1">
        <w:rPr>
          <w:rFonts w:ascii="Times New Roman" w:eastAsia="Times New Roman" w:hAnsi="Times New Roman" w:cs="Times New Roman"/>
          <w:b/>
          <w:color w:val="000000"/>
        </w:rPr>
        <w:t>na</w:t>
      </w:r>
      <w:proofErr w:type="spellEnd"/>
      <w:r w:rsidR="009B040A" w:rsidRPr="00FC01F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9B040A" w:rsidRPr="00FC01F1">
        <w:rPr>
          <w:rFonts w:ascii="Times New Roman" w:eastAsia="Times New Roman" w:hAnsi="Times New Roman" w:cs="Times New Roman"/>
          <w:b/>
          <w:color w:val="000000"/>
        </w:rPr>
        <w:t>uśtawce</w:t>
      </w:r>
      <w:proofErr w:type="spellEnd"/>
      <w:r w:rsidR="009B040A" w:rsidRPr="00FC01F1">
        <w:rPr>
          <w:rFonts w:ascii="Times New Roman" w:eastAsia="Times New Roman" w:hAnsi="Times New Roman" w:cs="Times New Roman"/>
          <w:b/>
          <w:color w:val="000000"/>
        </w:rPr>
        <w:t>.</w:t>
      </w:r>
      <w:r w:rsidR="00F44364" w:rsidRPr="00FC01F1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0D0014" w:rsidRPr="00FC01F1" w:rsidRDefault="002D2DB7" w:rsidP="00F44364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Ulubione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zabawki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Państwa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Dziecka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="00F44364" w:rsidRPr="00FC01F1">
        <w:rPr>
          <w:rFonts w:ascii="Times New Roman" w:eastAsia="Times New Roman" w:hAnsi="Times New Roman" w:cs="Times New Roman"/>
          <w:b/>
          <w:color w:val="000000"/>
        </w:rPr>
        <w:t>samochody</w:t>
      </w:r>
      <w:proofErr w:type="spellEnd"/>
      <w:r w:rsidR="00F44364" w:rsidRPr="00FC01F1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="00F44364" w:rsidRPr="00FC01F1">
        <w:rPr>
          <w:rFonts w:ascii="Times New Roman" w:eastAsia="Times New Roman" w:hAnsi="Times New Roman" w:cs="Times New Roman"/>
          <w:b/>
          <w:color w:val="000000"/>
        </w:rPr>
        <w:t>książki</w:t>
      </w:r>
      <w:proofErr w:type="spellEnd"/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</w:rPr>
        <w:t>zego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Dziecko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się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? </w:t>
      </w:r>
      <w:r w:rsidR="00F4436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44364" w:rsidRPr="00FC01F1">
        <w:rPr>
          <w:rFonts w:ascii="Times New Roman" w:eastAsia="Times New Roman" w:hAnsi="Times New Roman" w:cs="Times New Roman"/>
          <w:b/>
          <w:color w:val="000000"/>
        </w:rPr>
        <w:t>wody</w:t>
      </w:r>
      <w:proofErr w:type="spellEnd"/>
      <w:r w:rsidR="00F44364" w:rsidRPr="00FC01F1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proofErr w:type="spellStart"/>
      <w:r w:rsidR="00F44364" w:rsidRPr="00FC01F1">
        <w:rPr>
          <w:rFonts w:ascii="Times New Roman" w:eastAsia="Times New Roman" w:hAnsi="Times New Roman" w:cs="Times New Roman"/>
          <w:b/>
          <w:color w:val="000000"/>
        </w:rPr>
        <w:t>basenu</w:t>
      </w:r>
      <w:proofErr w:type="spellEnd"/>
      <w:r w:rsidR="00F44364" w:rsidRPr="00FC01F1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VIII.OCZEKIWANIA RODZICÓ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W WOBEC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val="pl-PL"/>
        </w:rPr>
        <w:t>ŻŁ</w:t>
      </w:r>
      <w:r>
        <w:rPr>
          <w:rFonts w:ascii="Times New Roman" w:eastAsia="Times New Roman" w:hAnsi="Times New Roman" w:cs="Times New Roman"/>
          <w:b/>
          <w:color w:val="000000"/>
          <w:u w:val="single"/>
          <w:lang w:val="pl-PL"/>
        </w:rPr>
        <w:t xml:space="preserve">OBKA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/DODATKOWE INFORMACJE</w:t>
      </w:r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</w:t>
      </w:r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</w:t>
      </w:r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</w:t>
      </w:r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.............................................................................................................................................…</w:t>
      </w:r>
    </w:p>
    <w:p w:rsidR="000D0014" w:rsidRDefault="000D0014">
      <w:pPr>
        <w:tabs>
          <w:tab w:val="right" w:pos="9046"/>
        </w:tabs>
        <w:spacing w:after="20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D0014" w:rsidRDefault="002D2DB7">
      <w:pPr>
        <w:tabs>
          <w:tab w:val="right" w:pos="9046"/>
        </w:tabs>
        <w:spacing w:after="200" w:line="360" w:lineRule="auto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niżej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podpisany</w:t>
      </w:r>
      <w:proofErr w:type="spellEnd"/>
    </w:p>
    <w:p w:rsidR="000D0014" w:rsidRPr="00F856F4" w:rsidRDefault="002D2DB7">
      <w:pPr>
        <w:tabs>
          <w:tab w:val="right" w:pos="9046"/>
        </w:tabs>
        <w:spacing w:after="200" w:line="360" w:lineRule="auto"/>
        <w:jc w:val="both"/>
        <w:rPr>
          <w:rFonts w:ascii="Arial" w:eastAsia="Arial" w:hAnsi="Arial" w:cs="Arial"/>
          <w:b/>
          <w:color w:val="333333"/>
          <w:sz w:val="20"/>
          <w:szCs w:val="20"/>
          <w:u w:val="single"/>
        </w:rPr>
      </w:pPr>
      <w:r w:rsidRPr="00F856F4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             </w:t>
      </w:r>
      <w:proofErr w:type="spellStart"/>
      <w:r w:rsidRPr="00F856F4">
        <w:rPr>
          <w:rFonts w:ascii="Times New Roman" w:eastAsia="Times New Roman" w:hAnsi="Times New Roman" w:cs="Times New Roman"/>
          <w:b/>
          <w:color w:val="000000"/>
          <w:u w:val="single"/>
        </w:rPr>
        <w:t>Wyrażam</w:t>
      </w:r>
      <w:proofErr w:type="spellEnd"/>
      <w:r w:rsidRPr="00F856F4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F856F4">
        <w:rPr>
          <w:rFonts w:ascii="Times New Roman" w:eastAsia="Times New Roman" w:hAnsi="Times New Roman" w:cs="Times New Roman"/>
          <w:b/>
          <w:color w:val="000000"/>
          <w:u w:val="single"/>
        </w:rPr>
        <w:t>zgodę</w:t>
      </w:r>
      <w:proofErr w:type="spellEnd"/>
      <w:r w:rsidRPr="00F856F4">
        <w:rPr>
          <w:b/>
          <w:noProof/>
          <w:u w:val="single"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0</wp:posOffset>
                </wp:positionV>
                <wp:extent cx="153035" cy="143510"/>
                <wp:effectExtent l="0" t="0" r="0" b="0"/>
                <wp:wrapNone/>
                <wp:docPr id="1073741828" name="Prostokąt 1073741828" descr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067" y="3717770"/>
                          <a:ext cx="133867" cy="124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D0014" w:rsidRDefault="000D0014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alt="Prostokąt 1" style="position:absolute;left:0pt;margin-left:7pt;margin-top:0pt;height:11.3pt;width:12.05pt;z-index:251659264;v-text-anchor:middle;mso-width-relative:page;mso-height-relative:page;" fillcolor="#FFFFFF" filled="t" stroked="t" coordsize="21600,21600" o:gfxdata="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+FBEK1gAAAAUBAAAP&#10;AAAAAAAAAAEAIAAAACIAAABkcnMvZG93bnJldi54bWxQSwECFAAUAAAACACHTuJAYeh3JVMCAADc&#10;BAAADgAAAAAAAAABACAAAAAlAQAAZHJzL2Uyb0RvYy54bWxQSwUGAAAAAAYABgBZAQAA6gUAAAAA&#10;">
                <v:fill on="t" focussize="0,0"/>
                <v:stroke weight="1.50196850393701pt"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0D0014" w:rsidRDefault="002D2DB7">
      <w:pPr>
        <w:tabs>
          <w:tab w:val="right" w:pos="9046"/>
        </w:tabs>
        <w:spacing w:after="200" w:line="360" w:lineRule="auto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wyrażam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zgody</w:t>
      </w:r>
      <w:proofErr w:type="spellEnd"/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0</wp:posOffset>
                </wp:positionV>
                <wp:extent cx="153035" cy="143510"/>
                <wp:effectExtent l="0" t="0" r="0" b="0"/>
                <wp:wrapNone/>
                <wp:docPr id="1073741829" name="Prostokąt 1073741829" descr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067" y="3717770"/>
                          <a:ext cx="133867" cy="124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D0014" w:rsidRDefault="000D0014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alt="Prostokąt 2" style="position:absolute;left:0pt;margin-left:7pt;margin-top:0pt;height:11.3pt;width:12.05pt;z-index:251659264;v-text-anchor:middle;mso-width-relative:page;mso-height-relative:page;" fillcolor="#FFFFFF" filled="t" stroked="t" coordsize="21600,21600" o:gfxdata="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+FBEK1gAAAAUBAAAP&#10;AAAAAAAAAAEAIAAAACIAAABkcnMvZG93bnJldi54bWxQSwECFAAUAAAACACHTuJA9EJ37VMCAADc&#10;BAAADgAAAAAAAAABACAAAAAlAQAAZHJzL2Uyb0RvYy54bWxQSwUGAAAAAAYABgBZAQAA6gUAAAAA&#10;">
                <v:fill on="t" focussize="0,0"/>
                <v:stroke weight="1.50196850393701pt"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0D0014" w:rsidRDefault="002D2DB7">
      <w:pPr>
        <w:tabs>
          <w:tab w:val="right" w:pos="9046"/>
        </w:tabs>
        <w:spacing w:after="200" w:line="360" w:lineRule="auto"/>
        <w:jc w:val="both"/>
        <w:rPr>
          <w:rFonts w:ascii="Arial" w:eastAsia="Arial" w:hAnsi="Arial" w:cs="Arial"/>
          <w:color w:val="333333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przetwarzanie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osobowych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wskazanych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powyżej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stanie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zdrowia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mojego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dziecka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przez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Administratora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osobowych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b/>
          <w:color w:val="000000"/>
        </w:rPr>
        <w:t>Panią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Anetę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Kmera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prowadzącą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działalność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gospodarczą</w:t>
      </w:r>
      <w:proofErr w:type="spellEnd"/>
      <w:r>
        <w:rPr>
          <w:b/>
          <w:color w:val="000000"/>
        </w:rPr>
        <w:t xml:space="preserve"> pod </w:t>
      </w:r>
      <w:proofErr w:type="spellStart"/>
      <w:r>
        <w:rPr>
          <w:b/>
          <w:color w:val="000000"/>
        </w:rPr>
        <w:t>firmą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Żłobek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Wesołe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Misie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ul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Miecho</w:t>
      </w:r>
      <w:r>
        <w:rPr>
          <w:b/>
          <w:color w:val="000000"/>
        </w:rPr>
        <w:t>wa</w:t>
      </w:r>
      <w:proofErr w:type="spellEnd"/>
      <w:r>
        <w:rPr>
          <w:b/>
          <w:color w:val="000000"/>
        </w:rPr>
        <w:t xml:space="preserve"> 2, 32-250 </w:t>
      </w:r>
      <w:proofErr w:type="spellStart"/>
      <w:r>
        <w:rPr>
          <w:b/>
          <w:color w:val="000000"/>
        </w:rPr>
        <w:t>Charsznica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prowadząca</w:t>
      </w:r>
      <w:proofErr w:type="spellEnd"/>
      <w:r>
        <w:rPr>
          <w:b/>
          <w:color w:val="000000"/>
        </w:rPr>
        <w:t xml:space="preserve"> </w:t>
      </w:r>
      <w:r>
        <w:rPr>
          <w:b/>
          <w:color w:val="000000"/>
          <w:lang w:val="pl-PL"/>
        </w:rPr>
        <w:t>Żł</w:t>
      </w:r>
      <w:r>
        <w:rPr>
          <w:b/>
          <w:color w:val="000000"/>
          <w:lang w:val="pl-PL"/>
        </w:rPr>
        <w:t>obek Wesołe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Misie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mieszczący</w:t>
      </w:r>
      <w:proofErr w:type="spellEnd"/>
      <w:r>
        <w:rPr>
          <w:b/>
          <w:color w:val="000000"/>
          <w:lang w:val="pl-PL"/>
        </w:rPr>
        <w:t xml:space="preserve"> ul Proszowska 49 Słomniki </w:t>
      </w:r>
      <w:r>
        <w:rPr>
          <w:rFonts w:ascii="Times New Roman" w:eastAsia="Times New Roman" w:hAnsi="Times New Roman" w:cs="Times New Roman"/>
          <w:color w:val="000000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celu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realizacji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sposób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właściwy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opieki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dzieckiem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żywienia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dziecka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</w:t>
      </w:r>
    </w:p>
    <w:p w:rsidR="000D0014" w:rsidRDefault="002D2DB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podpis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D0014" w:rsidRDefault="000D0014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0D0014" w:rsidRDefault="000D0014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D0014" w:rsidRDefault="000D0014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0D0014" w:rsidRDefault="000D0014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0D0014" w:rsidRDefault="000D0014">
      <w:pPr>
        <w:spacing w:after="200" w:line="276" w:lineRule="auto"/>
        <w:ind w:firstLine="141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0D0014" w:rsidRDefault="002D2DB7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Klauzula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Informacyjna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przetwarzaniu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danych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osobowych</w:t>
      </w:r>
      <w:proofErr w:type="spellEnd"/>
    </w:p>
    <w:p w:rsidR="000D0014" w:rsidRDefault="002D2DB7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Zgodnie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 art. 13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Rozporządzenia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Parlamentu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Europejskiego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Rady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(UE) 2016/679 z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dnia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27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kwietnia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2016 r w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sprawie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ochrony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osób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fizycznych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związku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przetwarzaniem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osobowych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sprawie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swobodnego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przepływu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takich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informuje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Cię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że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przetwarzamy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Twoje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dane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osobowe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oraz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dane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osobowe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Twojego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dziecka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0D0014" w:rsidRDefault="002D2DB7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Administratorem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Twoich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osobowych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oraz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osobowych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Twojego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dziecka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jest </w:t>
      </w:r>
      <w:proofErr w:type="spellStart"/>
      <w:r>
        <w:rPr>
          <w:b/>
          <w:color w:val="000000"/>
          <w:sz w:val="22"/>
          <w:szCs w:val="22"/>
        </w:rPr>
        <w:t>Pani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Anet</w:t>
      </w:r>
      <w:r>
        <w:rPr>
          <w:b/>
          <w:sz w:val="22"/>
          <w:szCs w:val="22"/>
        </w:rPr>
        <w:t>a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Kmera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prowadzącą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działalność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gospodarczą</w:t>
      </w:r>
      <w:proofErr w:type="spellEnd"/>
      <w:r>
        <w:rPr>
          <w:b/>
          <w:color w:val="000000"/>
          <w:sz w:val="22"/>
          <w:szCs w:val="22"/>
        </w:rPr>
        <w:t xml:space="preserve"> pod </w:t>
      </w:r>
      <w:proofErr w:type="spellStart"/>
      <w:r>
        <w:rPr>
          <w:b/>
          <w:color w:val="000000"/>
          <w:sz w:val="22"/>
          <w:szCs w:val="22"/>
        </w:rPr>
        <w:t>firmą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Żłobek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Wesołe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Misie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ul</w:t>
      </w:r>
      <w:proofErr w:type="spellEnd"/>
      <w:r>
        <w:rPr>
          <w:b/>
          <w:color w:val="000000"/>
          <w:sz w:val="22"/>
          <w:szCs w:val="22"/>
        </w:rPr>
        <w:t xml:space="preserve">. </w:t>
      </w:r>
      <w:proofErr w:type="spellStart"/>
      <w:r>
        <w:rPr>
          <w:b/>
          <w:color w:val="000000"/>
          <w:sz w:val="22"/>
          <w:szCs w:val="22"/>
        </w:rPr>
        <w:t>Miechowa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2, 32-250 </w:t>
      </w:r>
      <w:proofErr w:type="spellStart"/>
      <w:r>
        <w:rPr>
          <w:b/>
          <w:color w:val="000000"/>
          <w:sz w:val="22"/>
          <w:szCs w:val="22"/>
        </w:rPr>
        <w:t>Charsznica</w:t>
      </w:r>
      <w:proofErr w:type="spellEnd"/>
      <w:r>
        <w:rPr>
          <w:b/>
          <w:color w:val="000000"/>
          <w:sz w:val="22"/>
          <w:szCs w:val="22"/>
        </w:rPr>
        <w:t xml:space="preserve">, </w:t>
      </w:r>
      <w:proofErr w:type="spellStart"/>
      <w:r>
        <w:rPr>
          <w:b/>
          <w:color w:val="000000"/>
          <w:sz w:val="22"/>
          <w:szCs w:val="22"/>
        </w:rPr>
        <w:t>prowadząca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  <w:lang w:val="pl-PL"/>
        </w:rPr>
        <w:t>żł</w:t>
      </w:r>
      <w:r>
        <w:rPr>
          <w:b/>
          <w:color w:val="000000"/>
          <w:sz w:val="22"/>
          <w:szCs w:val="22"/>
          <w:lang w:val="pl-PL"/>
        </w:rPr>
        <w:t>obek Wesołe</w:t>
      </w:r>
      <w:proofErr w:type="spellStart"/>
      <w:r>
        <w:rPr>
          <w:b/>
          <w:color w:val="000000"/>
          <w:sz w:val="22"/>
          <w:szCs w:val="22"/>
        </w:rPr>
        <w:t>Misie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mieszczący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się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  <w:lang w:val="pl-PL"/>
        </w:rPr>
        <w:t xml:space="preserve">ul Proszowska 49 Słomniki </w:t>
      </w:r>
      <w:r>
        <w:rPr>
          <w:b/>
          <w:sz w:val="22"/>
          <w:szCs w:val="22"/>
        </w:rPr>
        <w:t xml:space="preserve"> e-mail: anetakmera@interia.pl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Przetwarzamy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Twoje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dane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osobowe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oraz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dane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osobowe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Twojego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dziecka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następujących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celach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0D0014" w:rsidRDefault="002D2DB7">
      <w:pPr>
        <w:numPr>
          <w:ilvl w:val="0"/>
          <w:numId w:val="1"/>
        </w:numPr>
        <w:spacing w:after="160" w:line="259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celu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zawarcia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realizacji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sposób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właściwy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zawartej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przez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Ciebie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nami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umowy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,</w:t>
      </w:r>
    </w:p>
    <w:p w:rsidR="000D0014" w:rsidRDefault="002D2DB7">
      <w:pPr>
        <w:numPr>
          <w:ilvl w:val="0"/>
          <w:numId w:val="1"/>
        </w:numPr>
        <w:spacing w:after="160" w:line="259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celach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archiwalnych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dla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zabezpieczenia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informacji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wypadek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prawnej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potrzeby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wykazania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faktów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, co jest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naszym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prawnie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uzasadnionym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interesem</w:t>
      </w:r>
      <w:proofErr w:type="spellEnd"/>
    </w:p>
    <w:p w:rsidR="000D0014" w:rsidRDefault="002D2DB7">
      <w:pPr>
        <w:numPr>
          <w:ilvl w:val="0"/>
          <w:numId w:val="1"/>
        </w:numPr>
        <w:spacing w:after="160" w:line="259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celu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ewentualnego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ustalenia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dochodzenia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lub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obrony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przed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roszcze</w:t>
      </w: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niami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co jest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naszym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prawnie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uzasadnionym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interesem</w:t>
      </w:r>
      <w:proofErr w:type="spellEnd"/>
    </w:p>
    <w:p w:rsidR="000D0014" w:rsidRDefault="002D2DB7">
      <w:pPr>
        <w:numPr>
          <w:ilvl w:val="0"/>
          <w:numId w:val="1"/>
        </w:numPr>
        <w:spacing w:after="160" w:line="259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związku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realizacją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obowiązków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prawnych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ciążących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Administratorze</w:t>
      </w:r>
      <w:proofErr w:type="spellEnd"/>
    </w:p>
    <w:p w:rsidR="000D0014" w:rsidRDefault="002D2DB7">
      <w:pPr>
        <w:numPr>
          <w:ilvl w:val="0"/>
          <w:numId w:val="1"/>
        </w:numPr>
        <w:spacing w:after="160" w:line="259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celu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marketingowym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warunkiem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wyrażenia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odrębnej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zgody</w:t>
      </w:r>
      <w:proofErr w:type="spellEnd"/>
    </w:p>
    <w:p w:rsidR="000D0014" w:rsidRDefault="002D2DB7">
      <w:pPr>
        <w:spacing w:after="200"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Kategorie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danych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osobowych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które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przetwarzamy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:</w:t>
      </w:r>
    </w:p>
    <w:p w:rsidR="000D0014" w:rsidRDefault="002D2DB7">
      <w:pPr>
        <w:numPr>
          <w:ilvl w:val="0"/>
          <w:numId w:val="2"/>
        </w:numPr>
        <w:spacing w:after="160" w:line="259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Imię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nazwisko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</w:p>
    <w:p w:rsidR="000D0014" w:rsidRDefault="002D2DB7">
      <w:pPr>
        <w:numPr>
          <w:ilvl w:val="0"/>
          <w:numId w:val="2"/>
        </w:numPr>
        <w:spacing w:after="160" w:line="259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Imię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nazw</w:t>
      </w: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isko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Twojego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dziecka</w:t>
      </w:r>
      <w:proofErr w:type="spellEnd"/>
    </w:p>
    <w:p w:rsidR="000D0014" w:rsidRDefault="002D2DB7">
      <w:pPr>
        <w:numPr>
          <w:ilvl w:val="0"/>
          <w:numId w:val="3"/>
        </w:numPr>
        <w:spacing w:after="160" w:line="259" w:lineRule="auto"/>
        <w:jc w:val="both"/>
        <w:rPr>
          <w:rFonts w:ascii="Helvetica Neue" w:eastAsia="Helvetica Neue" w:hAnsi="Helvetica Neue" w:cs="Helvetica Neue"/>
          <w:color w:val="00000A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Adres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email</w:t>
      </w:r>
    </w:p>
    <w:p w:rsidR="000D0014" w:rsidRDefault="002D2DB7">
      <w:pPr>
        <w:numPr>
          <w:ilvl w:val="0"/>
          <w:numId w:val="3"/>
        </w:numPr>
        <w:spacing w:after="160" w:line="259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Adres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zamieszkania</w:t>
      </w:r>
      <w:proofErr w:type="spellEnd"/>
    </w:p>
    <w:p w:rsidR="000D0014" w:rsidRDefault="002D2DB7">
      <w:pPr>
        <w:numPr>
          <w:ilvl w:val="0"/>
          <w:numId w:val="3"/>
        </w:numPr>
        <w:spacing w:after="160" w:line="259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Adres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zameldowania</w:t>
      </w:r>
      <w:proofErr w:type="spellEnd"/>
    </w:p>
    <w:p w:rsidR="000D0014" w:rsidRDefault="002D2DB7">
      <w:pPr>
        <w:numPr>
          <w:ilvl w:val="0"/>
          <w:numId w:val="3"/>
        </w:numPr>
        <w:spacing w:after="160" w:line="259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Numer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telefonu</w:t>
      </w:r>
      <w:proofErr w:type="spellEnd"/>
    </w:p>
    <w:p w:rsidR="000D0014" w:rsidRDefault="002D2DB7">
      <w:pPr>
        <w:numPr>
          <w:ilvl w:val="0"/>
          <w:numId w:val="3"/>
        </w:numPr>
        <w:spacing w:after="160" w:line="259" w:lineRule="auto"/>
        <w:jc w:val="both"/>
        <w:rPr>
          <w:rFonts w:ascii="Helvetica Neue" w:eastAsia="Helvetica Neue" w:hAnsi="Helvetica Neue" w:cs="Helvetica Neue"/>
          <w:color w:val="00000A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PESEL </w:t>
      </w:r>
    </w:p>
    <w:p w:rsidR="000D0014" w:rsidRDefault="002D2DB7">
      <w:pPr>
        <w:numPr>
          <w:ilvl w:val="0"/>
          <w:numId w:val="3"/>
        </w:numPr>
        <w:spacing w:after="160" w:line="259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Dane o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stanie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zdrowia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alergiach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pokarmowych</w:t>
      </w:r>
      <w:proofErr w:type="spellEnd"/>
    </w:p>
    <w:p w:rsidR="000D0014" w:rsidRDefault="000D0014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:rsidR="000D0014" w:rsidRDefault="002D2DB7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Twoje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dane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osobowe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oraz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dane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osobowe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Twojego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dziecka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mogą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być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udostępnione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firmie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księgowej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współpracującej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Administratorem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organom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państwowym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lub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samorządowym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jeżeli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jesteśmy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tego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zobowiązani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przez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powszechnie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obowiązujące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przepisy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0D0014" w:rsidRDefault="002D2DB7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przekazujemy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Twoich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organizacjom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międzynarodowym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państwa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trzeciego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0D0014" w:rsidRDefault="002D2DB7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Dane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osobowe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będą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podlegały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zautomat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yzowanemu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podejmowaniu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decyzji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tym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profilowaniu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0D0014" w:rsidRDefault="002D2DB7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Twoje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dane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osobowe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dane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Twojego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dziecka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pozyskane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dla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celu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realizacji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zawartej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przez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Ciebie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umowy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przechowywane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przetwarzane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będą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przez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czas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trwania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umowy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okres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lat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licząc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końca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roku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kalend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arzowego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którym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umowa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uległa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rozwiązaniu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Dane o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stanie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zdrowia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będą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przechowywane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przez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czas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trwania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niniejszej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umowy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tym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czasie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zostaną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usunięte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0D0014" w:rsidRDefault="000D0014">
      <w:pPr>
        <w:spacing w:after="160" w:line="259" w:lineRule="auto"/>
        <w:jc w:val="both"/>
        <w:rPr>
          <w:rFonts w:ascii="Helvetica Neue" w:eastAsia="Helvetica Neue" w:hAnsi="Helvetica Neue" w:cs="Helvetica Neue"/>
          <w:color w:val="00000A"/>
          <w:sz w:val="22"/>
          <w:szCs w:val="22"/>
        </w:rPr>
      </w:pPr>
    </w:p>
    <w:p w:rsidR="000D0014" w:rsidRDefault="002D2DB7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Przysługuje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Ci:</w:t>
      </w:r>
    </w:p>
    <w:p w:rsidR="000D0014" w:rsidRDefault="002D2DB7">
      <w:pPr>
        <w:numPr>
          <w:ilvl w:val="0"/>
          <w:numId w:val="4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Prawo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dostępu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swoich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oraz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otrzymania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ich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kopii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.</w:t>
      </w:r>
    </w:p>
    <w:p w:rsidR="000D0014" w:rsidRDefault="002D2DB7">
      <w:pPr>
        <w:numPr>
          <w:ilvl w:val="0"/>
          <w:numId w:val="4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Prawo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sprostowania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popr</w:t>
      </w: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awiania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swoich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.</w:t>
      </w:r>
    </w:p>
    <w:p w:rsidR="000D0014" w:rsidRDefault="002D2DB7">
      <w:pPr>
        <w:numPr>
          <w:ilvl w:val="0"/>
          <w:numId w:val="4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Prawo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usunięcia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.</w:t>
      </w:r>
    </w:p>
    <w:p w:rsidR="000D0014" w:rsidRDefault="002D2DB7">
      <w:pPr>
        <w:numPr>
          <w:ilvl w:val="0"/>
          <w:numId w:val="4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Prawo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żądania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ograniczenia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przetwarzania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Możesz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zażądać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abyśmy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ograniczyli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przetwarzanie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osobowych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wyłącznie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ich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przechowywania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jeżeli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nie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chcesz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żebyśmy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usunęli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są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CI one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potrze</w:t>
      </w: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bne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ustalenia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dochodzenia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lub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obrony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roszczeń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.</w:t>
      </w:r>
    </w:p>
    <w:p w:rsidR="000D0014" w:rsidRDefault="002D2DB7">
      <w:pPr>
        <w:numPr>
          <w:ilvl w:val="0"/>
          <w:numId w:val="4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Prawo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wniesienia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sprzeciwu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wobec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przetwarzania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Jeżeli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wniesiesz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taki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sprzeciw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zaprzestaniemy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przetwarzania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twoich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.</w:t>
      </w:r>
    </w:p>
    <w:p w:rsidR="000D0014" w:rsidRDefault="002D2DB7">
      <w:pPr>
        <w:numPr>
          <w:ilvl w:val="0"/>
          <w:numId w:val="4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Prawo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wniesienia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skargi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organu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nadzorczego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jeżeli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uważasz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że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prz</w:t>
      </w: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etwarzamy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Twoje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dane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niezgodnie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prawem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możesz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złożyć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tej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sprawie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skargę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Prezesa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Urząd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Ochrony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Osobowych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lub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innego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właściwego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organu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nadzorczego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.</w:t>
      </w:r>
    </w:p>
    <w:p w:rsidR="000D0014" w:rsidRDefault="002D2DB7">
      <w:pPr>
        <w:numPr>
          <w:ilvl w:val="0"/>
          <w:numId w:val="4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Prawo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cofnięcia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zgody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przetwarzanie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osobowych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. W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każdej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chwili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masz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prawo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cofnąć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zg</w:t>
      </w: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odę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przetwarzanie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Twoich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osobowych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które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przetwarzamy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podstawie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Twojej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zgody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Informujemy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iż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dane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osobowe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zawarte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umowie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są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niezbędne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realizacji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umowy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przypadku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cofnięcia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zgody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przetwarzanie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osobowych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zawartych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umowie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kont</w:t>
      </w: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ynuowanie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umowy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nie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będzie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możliwe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.</w:t>
      </w:r>
    </w:p>
    <w:p w:rsidR="000D0014" w:rsidRDefault="002D2DB7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celu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wykonania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swoich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praw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skieruj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swoje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żądanie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adres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email </w:t>
      </w:r>
      <w:r>
        <w:rPr>
          <w:rFonts w:ascii="Times New Roman" w:eastAsia="Times New Roman" w:hAnsi="Times New Roman" w:cs="Times New Roman"/>
          <w:color w:val="333333"/>
          <w:sz w:val="22"/>
          <w:szCs w:val="22"/>
          <w:highlight w:val="white"/>
        </w:rPr>
        <w:t>kontakt@troskliwemisie.com</w:t>
      </w:r>
    </w:p>
    <w:p w:rsidR="000D0014" w:rsidRDefault="002D2DB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Informacja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wymogu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dobrowolności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podanych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danych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</w:t>
      </w:r>
    </w:p>
    <w:p w:rsidR="000D0014" w:rsidRDefault="002D2DB7">
      <w:pPr>
        <w:spacing w:after="160" w:line="259" w:lineRule="auto"/>
        <w:ind w:left="1497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Podanie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powyższych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jest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dobrowolne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niezbędne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realizacji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umowy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opieki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nad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dzieckiem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. W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każdej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chwili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możesz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cofnąć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zgodę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przetwarzanie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stanie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zdrowia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dziecka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ich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cofnięcie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spowoduje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brak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możliwości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sprawowania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opieki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nad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dzieckiem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sposób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prawidłowy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.</w:t>
      </w:r>
    </w:p>
    <w:p w:rsidR="000D0014" w:rsidRDefault="000D0014">
      <w:pPr>
        <w:spacing w:after="160" w:line="259" w:lineRule="auto"/>
        <w:ind w:left="1440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:rsidR="000D0014" w:rsidRDefault="002D2DB7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Oświadczam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iż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zapoznałam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em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się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powyższymi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informacjami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.</w:t>
      </w:r>
    </w:p>
    <w:p w:rsidR="000D0014" w:rsidRDefault="000D0014">
      <w:pPr>
        <w:spacing w:after="160" w:line="259" w:lineRule="auto"/>
        <w:ind w:left="1440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:rsidR="000D0014" w:rsidRDefault="000D0014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D0014" w:rsidRDefault="002D2DB7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……………………………….                                                            </w:t>
      </w:r>
    </w:p>
    <w:p w:rsidR="000D0014" w:rsidRDefault="002D2DB7">
      <w:p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Rodzice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opiekunowie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prawni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dziecka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 </w:t>
      </w:r>
    </w:p>
    <w:p w:rsidR="000D0014" w:rsidRDefault="002D2DB7">
      <w:p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podpis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, data)                                                     </w:t>
      </w:r>
    </w:p>
    <w:sectPr w:rsidR="000D0014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425" w:right="1417" w:bottom="1417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B7" w:rsidRDefault="002D2DB7">
      <w:r>
        <w:separator/>
      </w:r>
    </w:p>
  </w:endnote>
  <w:endnote w:type="continuationSeparator" w:id="0">
    <w:p w:rsidR="002D2DB7" w:rsidRDefault="002D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mo">
    <w:altName w:val="Segoe Print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14" w:rsidRDefault="002D2DB7">
    <w:pPr>
      <w:tabs>
        <w:tab w:val="center" w:pos="4536"/>
        <w:tab w:val="right" w:pos="9046"/>
        <w:tab w:val="right" w:pos="9072"/>
      </w:tabs>
      <w:spacing w:after="200" w:line="276" w:lineRule="auto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 w:rsidR="00842151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FC01F1">
      <w:rPr>
        <w:rFonts w:ascii="Calibri" w:eastAsia="Calibri" w:hAnsi="Calibri" w:cs="Calibri"/>
        <w:noProof/>
        <w:color w:val="000000"/>
        <w:sz w:val="22"/>
        <w:szCs w:val="22"/>
      </w:rPr>
      <w:t>3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14" w:rsidRDefault="000D0014">
    <w:pP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B7" w:rsidRDefault="002D2DB7">
      <w:r>
        <w:separator/>
      </w:r>
    </w:p>
  </w:footnote>
  <w:footnote w:type="continuationSeparator" w:id="0">
    <w:p w:rsidR="002D2DB7" w:rsidRDefault="002D2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14" w:rsidRDefault="000D0014">
    <w:pP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14" w:rsidRDefault="000D0014">
    <w:pP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232" w:hanging="23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32" w:hanging="232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32" w:hanging="23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32" w:hanging="23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32" w:hanging="23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832" w:hanging="23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14"/>
    <w:rsid w:val="000C07AF"/>
    <w:rsid w:val="000D0014"/>
    <w:rsid w:val="002D2DB7"/>
    <w:rsid w:val="003625B7"/>
    <w:rsid w:val="00472DE9"/>
    <w:rsid w:val="00506D24"/>
    <w:rsid w:val="00725B37"/>
    <w:rsid w:val="007B297C"/>
    <w:rsid w:val="00842151"/>
    <w:rsid w:val="008C77E2"/>
    <w:rsid w:val="009B040A"/>
    <w:rsid w:val="00CF4DAE"/>
    <w:rsid w:val="00D24BB9"/>
    <w:rsid w:val="00D26920"/>
    <w:rsid w:val="00F44364"/>
    <w:rsid w:val="00F7466D"/>
    <w:rsid w:val="00F856F4"/>
    <w:rsid w:val="00FC01F1"/>
    <w:rsid w:val="0E210731"/>
    <w:rsid w:val="66A303AF"/>
    <w:rsid w:val="74E4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31A7DC0"/>
  <w15:docId w15:val="{0D12620F-D706-42E4-9918-12AF3E7D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Hipercze">
    <w:name w:val="Hyperlink"/>
    <w:rPr>
      <w:u w:val="single"/>
    </w:r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lang w:val="en-US"/>
    </w:rPr>
  </w:style>
  <w:style w:type="paragraph" w:customStyle="1" w:styleId="Tre">
    <w:name w:val="Treść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kapitzlist">
    <w:name w:val="List Paragraph"/>
    <w:pPr>
      <w:spacing w:after="160" w:line="259" w:lineRule="auto"/>
      <w:ind w:left="720"/>
    </w:pPr>
    <w:rPr>
      <w:rFonts w:ascii="Helvetica Neue" w:eastAsia="Arial Unicode MS" w:hAnsi="Helvetica Neue" w:cs="Arial Unicode MS"/>
      <w:color w:val="00000A"/>
      <w:sz w:val="22"/>
      <w:szCs w:val="22"/>
      <w:u w:color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mRyO5KywYgK8PtbzH2o/TclPnw==">AMUW2mXvgzCPXbfmtpIEt1eR7Bu4Ou9dvngDouK1KGDZfOFCkV3bRkCDZBIOaWa6IR2oBbwhwcCYN2L6hhPieNJ3gY3WRpRjz1ydBYIx1R3athxh8oJ+rc9bb+t6eMWazjnnieJ0B+8S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4131</TotalTime>
  <Pages>5</Pages>
  <Words>1245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HyperCub3</dc:creator>
  <cp:lastModifiedBy>dorotacialowicz@gazeta.pl</cp:lastModifiedBy>
  <cp:revision>15</cp:revision>
  <cp:lastPrinted>2023-02-08T22:37:00Z</cp:lastPrinted>
  <dcterms:created xsi:type="dcterms:W3CDTF">2023-08-11T11:53:00Z</dcterms:created>
  <dcterms:modified xsi:type="dcterms:W3CDTF">2023-08-14T08:44:00Z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34B83E45352E47BCA53D551B5D291731</vt:lpwstr>
  </property>
</Properties>
</file>